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6F" w:rsidRDefault="00D94D6F">
      <w:pPr>
        <w:suppressAutoHyphens w:val="0"/>
        <w:spacing w:after="0" w:line="240" w:lineRule="auto"/>
      </w:pPr>
    </w:p>
    <w:p w:rsidR="00D94D6F" w:rsidRDefault="00D94D6F">
      <w:pPr>
        <w:suppressAutoHyphens w:val="0"/>
        <w:spacing w:after="0" w:line="240" w:lineRule="auto"/>
      </w:pPr>
      <w:r w:rsidRPr="00D94D6F">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15pt;height:716.8pt" o:ole="">
            <v:imagedata r:id="rId8" o:title=""/>
          </v:shape>
          <o:OLEObject Type="Embed" ProgID="FoxitReader.Document" ShapeID="_x0000_i1025" DrawAspect="Content" ObjectID="_1662450212" r:id="rId9"/>
        </w:object>
      </w:r>
      <w:bookmarkStart w:id="0" w:name="_GoBack"/>
      <w:bookmarkEnd w:id="0"/>
    </w:p>
    <w:p w:rsidR="00D94D6F" w:rsidRDefault="00D94D6F">
      <w:pPr>
        <w:suppressAutoHyphens w:val="0"/>
        <w:spacing w:after="0" w:line="240" w:lineRule="auto"/>
      </w:pPr>
      <w:r>
        <w:br w:type="page"/>
      </w:r>
    </w:p>
    <w:p w:rsidR="00E50A83" w:rsidRDefault="00E50A83"/>
    <w:p w:rsidR="00315B6E" w:rsidRPr="00315B6E" w:rsidRDefault="00315B6E" w:rsidP="00315B6E">
      <w:pPr>
        <w:suppressAutoHyphens w:val="0"/>
        <w:spacing w:after="0"/>
        <w:jc w:val="center"/>
        <w:rPr>
          <w:rFonts w:ascii="Times New Roman" w:eastAsia="Calibri" w:hAnsi="Times New Roman" w:cs="Times New Roman"/>
          <w:b/>
          <w:color w:val="auto"/>
          <w:kern w:val="0"/>
        </w:rPr>
      </w:pPr>
      <w:r w:rsidRPr="00315B6E">
        <w:rPr>
          <w:rFonts w:ascii="Times New Roman" w:eastAsia="Calibri" w:hAnsi="Times New Roman" w:cs="Times New Roman"/>
          <w:b/>
          <w:color w:val="auto"/>
          <w:kern w:val="0"/>
        </w:rPr>
        <w:t xml:space="preserve">МУНИЦИПАЛЬНОЕ АВТОНОМНОЕ ОБЩЕОБРАЗОВАТЕЛЬНОЕ УЧРЕЖДЕНИЕ </w:t>
      </w:r>
    </w:p>
    <w:p w:rsidR="00315B6E" w:rsidRPr="00315B6E" w:rsidRDefault="00315B6E" w:rsidP="00315B6E">
      <w:pPr>
        <w:suppressAutoHyphens w:val="0"/>
        <w:spacing w:after="0"/>
        <w:jc w:val="center"/>
        <w:rPr>
          <w:rFonts w:ascii="Times New Roman" w:eastAsia="Calibri" w:hAnsi="Times New Roman" w:cs="Times New Roman"/>
          <w:b/>
          <w:color w:val="auto"/>
          <w:kern w:val="0"/>
        </w:rPr>
      </w:pPr>
      <w:r w:rsidRPr="00315B6E">
        <w:rPr>
          <w:rFonts w:ascii="Times New Roman" w:eastAsia="Calibri" w:hAnsi="Times New Roman" w:cs="Times New Roman"/>
          <w:b/>
          <w:color w:val="auto"/>
          <w:kern w:val="0"/>
        </w:rPr>
        <w:t>«СРЕДНЯЯ ШКОЛА № 24»</w:t>
      </w:r>
    </w:p>
    <w:p w:rsidR="00315B6E" w:rsidRPr="00315B6E" w:rsidRDefault="00315B6E" w:rsidP="00315B6E">
      <w:pPr>
        <w:suppressAutoHyphens w:val="0"/>
        <w:spacing w:after="0"/>
        <w:jc w:val="center"/>
        <w:rPr>
          <w:rFonts w:ascii="Times New Roman" w:eastAsia="Calibri" w:hAnsi="Times New Roman" w:cs="Times New Roman"/>
          <w:b/>
          <w:color w:val="auto"/>
          <w:kern w:val="0"/>
        </w:rPr>
      </w:pPr>
      <w:r w:rsidRPr="00315B6E">
        <w:rPr>
          <w:rFonts w:ascii="Times New Roman" w:eastAsia="Calibri" w:hAnsi="Times New Roman" w:cs="Times New Roman"/>
          <w:b/>
          <w:color w:val="auto"/>
          <w:kern w:val="0"/>
        </w:rPr>
        <w:t>ПЕТРОПАВЛОВСК-КАМЧАТСКОГО ГОРОДСКОГО ОКРУГА</w:t>
      </w:r>
    </w:p>
    <w:p w:rsidR="00315B6E" w:rsidRPr="00315B6E" w:rsidRDefault="00315B6E" w:rsidP="00315B6E">
      <w:pPr>
        <w:suppressAutoHyphens w:val="0"/>
        <w:spacing w:after="0"/>
        <w:jc w:val="center"/>
        <w:rPr>
          <w:rFonts w:ascii="Times New Roman" w:eastAsia="Calibri" w:hAnsi="Times New Roman" w:cs="Times New Roman"/>
          <w:b/>
          <w:color w:val="auto"/>
          <w:kern w:val="0"/>
          <w:sz w:val="14"/>
          <w:szCs w:val="14"/>
        </w:rPr>
      </w:pPr>
    </w:p>
    <w:p w:rsidR="00315B6E" w:rsidRDefault="00315B6E"/>
    <w:p w:rsidR="00862F5D" w:rsidRPr="00862F5D" w:rsidRDefault="00862F5D" w:rsidP="00862F5D">
      <w:pPr>
        <w:spacing w:after="0" w:line="240" w:lineRule="auto"/>
        <w:jc w:val="center"/>
        <w:rPr>
          <w:rFonts w:ascii="Times New Roman" w:hAnsi="Times New Roman" w:cs="Times New Roman"/>
          <w:b/>
          <w:color w:val="auto"/>
          <w:sz w:val="24"/>
          <w:szCs w:val="24"/>
        </w:rPr>
      </w:pPr>
    </w:p>
    <w:p w:rsidR="00862F5D" w:rsidRPr="00862F5D" w:rsidRDefault="00862F5D" w:rsidP="00862F5D">
      <w:pPr>
        <w:spacing w:after="0" w:line="240" w:lineRule="auto"/>
        <w:jc w:val="center"/>
        <w:rPr>
          <w:rFonts w:ascii="Times New Roman" w:hAnsi="Times New Roman" w:cs="Times New Roman"/>
          <w:b/>
          <w:color w:val="auto"/>
          <w:sz w:val="24"/>
          <w:szCs w:val="24"/>
        </w:rPr>
      </w:pPr>
    </w:p>
    <w:tbl>
      <w:tblPr>
        <w:tblpPr w:leftFromText="180" w:rightFromText="180" w:vertAnchor="text" w:horzAnchor="margin" w:tblpXSpec="right" w:tblpY="-110"/>
        <w:tblW w:w="4503" w:type="dxa"/>
        <w:tblLook w:val="04A0" w:firstRow="1" w:lastRow="0" w:firstColumn="1" w:lastColumn="0" w:noHBand="0" w:noVBand="1"/>
      </w:tblPr>
      <w:tblGrid>
        <w:gridCol w:w="4503"/>
      </w:tblGrid>
      <w:tr w:rsidR="00862F5D" w:rsidRPr="00862F5D" w:rsidTr="002F715B">
        <w:trPr>
          <w:trHeight w:val="1313"/>
        </w:trPr>
        <w:tc>
          <w:tcPr>
            <w:tcW w:w="4503" w:type="dxa"/>
          </w:tcPr>
          <w:p w:rsidR="00862F5D" w:rsidRPr="00862F5D" w:rsidRDefault="00862F5D" w:rsidP="00862F5D">
            <w:pPr>
              <w:suppressAutoHyphens w:val="0"/>
              <w:spacing w:after="0" w:line="240" w:lineRule="auto"/>
              <w:jc w:val="center"/>
              <w:rPr>
                <w:rFonts w:ascii="Times New Roman" w:eastAsia="Calibri" w:hAnsi="Times New Roman" w:cs="Times New Roman"/>
                <w:color w:val="auto"/>
                <w:kern w:val="0"/>
              </w:rPr>
            </w:pPr>
            <w:r w:rsidRPr="00862F5D">
              <w:rPr>
                <w:rFonts w:ascii="Times New Roman" w:eastAsia="Calibri" w:hAnsi="Times New Roman" w:cs="Times New Roman"/>
                <w:color w:val="auto"/>
                <w:kern w:val="0"/>
              </w:rPr>
              <w:t>Утверждаю</w:t>
            </w:r>
          </w:p>
          <w:p w:rsidR="00862F5D" w:rsidRPr="00862F5D" w:rsidRDefault="00862F5D" w:rsidP="00862F5D">
            <w:pPr>
              <w:suppressAutoHyphens w:val="0"/>
              <w:spacing w:after="0" w:line="240" w:lineRule="auto"/>
              <w:rPr>
                <w:rFonts w:ascii="Times New Roman" w:eastAsia="Calibri" w:hAnsi="Times New Roman" w:cs="Times New Roman"/>
                <w:color w:val="auto"/>
                <w:kern w:val="0"/>
              </w:rPr>
            </w:pPr>
            <w:r w:rsidRPr="00862F5D">
              <w:rPr>
                <w:rFonts w:ascii="Times New Roman" w:eastAsia="Calibri" w:hAnsi="Times New Roman" w:cs="Times New Roman"/>
                <w:color w:val="auto"/>
                <w:kern w:val="0"/>
              </w:rPr>
              <w:t>Директор  МАОУ «Средняя школа № 24»</w:t>
            </w:r>
          </w:p>
          <w:p w:rsidR="00862F5D" w:rsidRPr="00862F5D" w:rsidRDefault="00862F5D" w:rsidP="00862F5D">
            <w:pPr>
              <w:suppressAutoHyphens w:val="0"/>
              <w:spacing w:after="0" w:line="240" w:lineRule="auto"/>
              <w:rPr>
                <w:rFonts w:ascii="Times New Roman" w:eastAsia="Calibri" w:hAnsi="Times New Roman" w:cs="Times New Roman"/>
                <w:color w:val="auto"/>
                <w:kern w:val="0"/>
              </w:rPr>
            </w:pPr>
            <w:r w:rsidRPr="00862F5D">
              <w:rPr>
                <w:rFonts w:ascii="Times New Roman" w:eastAsia="Calibri" w:hAnsi="Times New Roman" w:cs="Times New Roman"/>
                <w:color w:val="auto"/>
                <w:kern w:val="0"/>
              </w:rPr>
              <w:t>__________________  М.И. Мороз</w:t>
            </w:r>
          </w:p>
          <w:p w:rsidR="00862F5D" w:rsidRPr="00862F5D" w:rsidRDefault="00862F5D" w:rsidP="00862F5D">
            <w:pPr>
              <w:suppressAutoHyphens w:val="0"/>
              <w:spacing w:after="0" w:line="240" w:lineRule="auto"/>
              <w:rPr>
                <w:rFonts w:ascii="Times New Roman" w:eastAsia="Calibri" w:hAnsi="Times New Roman" w:cs="Times New Roman"/>
                <w:color w:val="auto"/>
                <w:kern w:val="0"/>
                <w:highlight w:val="magenta"/>
              </w:rPr>
            </w:pPr>
            <w:r w:rsidRPr="00862F5D">
              <w:rPr>
                <w:rFonts w:ascii="Times New Roman" w:eastAsia="Calibri" w:hAnsi="Times New Roman" w:cs="Times New Roman"/>
                <w:color w:val="auto"/>
                <w:kern w:val="0"/>
              </w:rPr>
              <w:t xml:space="preserve">             «</w:t>
            </w:r>
            <w:r w:rsidRPr="00862F5D">
              <w:rPr>
                <w:rFonts w:ascii="Times New Roman" w:eastAsia="Calibri" w:hAnsi="Times New Roman" w:cs="Times New Roman"/>
                <w:color w:val="auto"/>
                <w:kern w:val="0"/>
                <w:u w:val="single"/>
              </w:rPr>
              <w:t>01</w:t>
            </w:r>
            <w:r w:rsidRPr="00862F5D">
              <w:rPr>
                <w:rFonts w:ascii="Times New Roman" w:eastAsia="Calibri" w:hAnsi="Times New Roman" w:cs="Times New Roman"/>
                <w:color w:val="auto"/>
                <w:kern w:val="0"/>
              </w:rPr>
              <w:t xml:space="preserve">»  </w:t>
            </w:r>
            <w:r w:rsidRPr="00862F5D">
              <w:rPr>
                <w:rFonts w:ascii="Times New Roman" w:eastAsia="Calibri" w:hAnsi="Times New Roman" w:cs="Times New Roman"/>
                <w:color w:val="auto"/>
                <w:kern w:val="0"/>
                <w:u w:val="single"/>
              </w:rPr>
              <w:t xml:space="preserve">сентября </w:t>
            </w:r>
            <w:r w:rsidRPr="00862F5D">
              <w:rPr>
                <w:rFonts w:ascii="Times New Roman" w:eastAsia="Calibri" w:hAnsi="Times New Roman" w:cs="Times New Roman"/>
                <w:color w:val="auto"/>
                <w:kern w:val="0"/>
              </w:rPr>
              <w:t xml:space="preserve"> 2020 г.</w:t>
            </w:r>
          </w:p>
        </w:tc>
      </w:tr>
    </w:tbl>
    <w:tbl>
      <w:tblPr>
        <w:tblpPr w:leftFromText="180" w:rightFromText="180" w:vertAnchor="text" w:horzAnchor="margin" w:tblpX="534" w:tblpY="-110"/>
        <w:tblW w:w="5070" w:type="dxa"/>
        <w:tblLook w:val="04A0" w:firstRow="1" w:lastRow="0" w:firstColumn="1" w:lastColumn="0" w:noHBand="0" w:noVBand="1"/>
      </w:tblPr>
      <w:tblGrid>
        <w:gridCol w:w="4077"/>
        <w:gridCol w:w="993"/>
      </w:tblGrid>
      <w:tr w:rsidR="00862F5D" w:rsidRPr="00862F5D" w:rsidTr="002F715B">
        <w:trPr>
          <w:trHeight w:val="1313"/>
        </w:trPr>
        <w:tc>
          <w:tcPr>
            <w:tcW w:w="4077" w:type="dxa"/>
          </w:tcPr>
          <w:p w:rsidR="00862F5D" w:rsidRPr="00862F5D" w:rsidRDefault="00862F5D" w:rsidP="00862F5D">
            <w:pPr>
              <w:suppressAutoHyphens w:val="0"/>
              <w:spacing w:after="0" w:line="240" w:lineRule="auto"/>
              <w:jc w:val="center"/>
              <w:rPr>
                <w:rFonts w:ascii="Times New Roman" w:eastAsia="Calibri" w:hAnsi="Times New Roman" w:cs="Times New Roman"/>
                <w:color w:val="auto"/>
                <w:kern w:val="0"/>
              </w:rPr>
            </w:pPr>
            <w:r w:rsidRPr="00862F5D">
              <w:rPr>
                <w:rFonts w:ascii="Times New Roman" w:eastAsia="Calibri" w:hAnsi="Times New Roman" w:cs="Times New Roman"/>
                <w:color w:val="auto"/>
                <w:kern w:val="0"/>
              </w:rPr>
              <w:t>Принята</w:t>
            </w:r>
          </w:p>
          <w:p w:rsidR="00862F5D" w:rsidRPr="00862F5D" w:rsidRDefault="00862F5D" w:rsidP="00862F5D">
            <w:pPr>
              <w:suppressAutoHyphens w:val="0"/>
              <w:spacing w:after="0" w:line="240" w:lineRule="auto"/>
              <w:jc w:val="center"/>
              <w:rPr>
                <w:rFonts w:ascii="Times New Roman" w:eastAsia="Calibri" w:hAnsi="Times New Roman" w:cs="Times New Roman"/>
                <w:color w:val="auto"/>
                <w:kern w:val="0"/>
              </w:rPr>
            </w:pPr>
            <w:r w:rsidRPr="00862F5D">
              <w:rPr>
                <w:rFonts w:ascii="Times New Roman" w:eastAsia="Calibri" w:hAnsi="Times New Roman" w:cs="Times New Roman"/>
                <w:color w:val="auto"/>
                <w:kern w:val="0"/>
              </w:rPr>
              <w:t>педагогическим советом</w:t>
            </w:r>
          </w:p>
          <w:p w:rsidR="00862F5D" w:rsidRPr="00862F5D" w:rsidRDefault="00862F5D" w:rsidP="00862F5D">
            <w:pPr>
              <w:suppressAutoHyphens w:val="0"/>
              <w:spacing w:after="0" w:line="240" w:lineRule="auto"/>
              <w:jc w:val="center"/>
              <w:rPr>
                <w:rFonts w:ascii="Times New Roman" w:eastAsia="Calibri" w:hAnsi="Times New Roman" w:cs="Times New Roman"/>
                <w:color w:val="auto"/>
                <w:kern w:val="0"/>
              </w:rPr>
            </w:pPr>
            <w:r w:rsidRPr="00862F5D">
              <w:rPr>
                <w:rFonts w:ascii="Times New Roman" w:eastAsia="Calibri" w:hAnsi="Times New Roman" w:cs="Times New Roman"/>
                <w:color w:val="auto"/>
                <w:kern w:val="0"/>
              </w:rPr>
              <w:t>протокол    № 1</w:t>
            </w:r>
          </w:p>
          <w:p w:rsidR="00862F5D" w:rsidRPr="00862F5D" w:rsidRDefault="00862F5D" w:rsidP="00862F5D">
            <w:pPr>
              <w:suppressAutoHyphens w:val="0"/>
              <w:spacing w:after="0" w:line="240" w:lineRule="auto"/>
              <w:jc w:val="center"/>
              <w:rPr>
                <w:rFonts w:ascii="Times New Roman" w:eastAsia="Calibri" w:hAnsi="Times New Roman" w:cs="Times New Roman"/>
                <w:color w:val="auto"/>
                <w:kern w:val="0"/>
                <w:highlight w:val="magenta"/>
              </w:rPr>
            </w:pPr>
            <w:r w:rsidRPr="00862F5D">
              <w:rPr>
                <w:rFonts w:ascii="Times New Roman" w:eastAsia="Calibri" w:hAnsi="Times New Roman" w:cs="Times New Roman"/>
                <w:color w:val="auto"/>
                <w:kern w:val="0"/>
              </w:rPr>
              <w:t>от «31» августа  2020 г.</w:t>
            </w:r>
          </w:p>
        </w:tc>
        <w:tc>
          <w:tcPr>
            <w:tcW w:w="993" w:type="dxa"/>
          </w:tcPr>
          <w:p w:rsidR="00862F5D" w:rsidRPr="00862F5D" w:rsidRDefault="00862F5D" w:rsidP="00862F5D">
            <w:pPr>
              <w:tabs>
                <w:tab w:val="left" w:pos="5245"/>
              </w:tabs>
              <w:suppressAutoHyphens w:val="0"/>
              <w:spacing w:after="0" w:line="240" w:lineRule="auto"/>
              <w:rPr>
                <w:rFonts w:ascii="Times New Roman" w:eastAsia="Calibri" w:hAnsi="Times New Roman" w:cs="Times New Roman"/>
                <w:color w:val="auto"/>
                <w:kern w:val="0"/>
              </w:rPr>
            </w:pPr>
          </w:p>
          <w:p w:rsidR="00862F5D" w:rsidRPr="00862F5D" w:rsidRDefault="00862F5D" w:rsidP="00862F5D">
            <w:pPr>
              <w:tabs>
                <w:tab w:val="left" w:pos="5245"/>
              </w:tabs>
              <w:suppressAutoHyphens w:val="0"/>
              <w:spacing w:after="0" w:line="240" w:lineRule="auto"/>
              <w:rPr>
                <w:rFonts w:ascii="Times New Roman" w:eastAsia="Calibri" w:hAnsi="Times New Roman" w:cs="Times New Roman"/>
                <w:color w:val="auto"/>
                <w:kern w:val="0"/>
              </w:rPr>
            </w:pPr>
          </w:p>
          <w:p w:rsidR="00862F5D" w:rsidRPr="00862F5D" w:rsidRDefault="00862F5D" w:rsidP="00862F5D">
            <w:pPr>
              <w:tabs>
                <w:tab w:val="left" w:pos="5245"/>
              </w:tabs>
              <w:suppressAutoHyphens w:val="0"/>
              <w:spacing w:after="0" w:line="240" w:lineRule="auto"/>
              <w:rPr>
                <w:rFonts w:ascii="Times New Roman" w:eastAsia="Calibri" w:hAnsi="Times New Roman" w:cs="Times New Roman"/>
                <w:color w:val="auto"/>
                <w:kern w:val="0"/>
              </w:rPr>
            </w:pPr>
          </w:p>
        </w:tc>
      </w:tr>
    </w:tbl>
    <w:p w:rsidR="00862F5D" w:rsidRPr="00862F5D" w:rsidRDefault="00862F5D" w:rsidP="00862F5D">
      <w:pPr>
        <w:spacing w:after="0" w:line="240" w:lineRule="auto"/>
        <w:jc w:val="right"/>
        <w:rPr>
          <w:rFonts w:ascii="Times New Roman" w:hAnsi="Times New Roman" w:cs="Times New Roman"/>
          <w:b/>
          <w:color w:val="auto"/>
          <w:sz w:val="24"/>
          <w:szCs w:val="24"/>
        </w:rPr>
      </w:pPr>
    </w:p>
    <w:p w:rsidR="00862F5D" w:rsidRPr="00862F5D" w:rsidRDefault="00862F5D" w:rsidP="00862F5D">
      <w:pPr>
        <w:spacing w:after="0" w:line="240" w:lineRule="auto"/>
        <w:rPr>
          <w:rFonts w:ascii="Times New Roman" w:hAnsi="Times New Roman" w:cs="Times New Roman"/>
          <w:b/>
          <w:color w:val="auto"/>
          <w:sz w:val="24"/>
          <w:szCs w:val="24"/>
        </w:rPr>
      </w:pPr>
    </w:p>
    <w:p w:rsidR="00862F5D" w:rsidRPr="00862F5D" w:rsidRDefault="00862F5D" w:rsidP="00862F5D">
      <w:pPr>
        <w:spacing w:after="0" w:line="240" w:lineRule="auto"/>
        <w:jc w:val="center"/>
        <w:rPr>
          <w:rFonts w:ascii="Times New Roman" w:hAnsi="Times New Roman" w:cs="Times New Roman"/>
          <w:b/>
          <w:color w:val="auto"/>
          <w:sz w:val="24"/>
          <w:szCs w:val="24"/>
        </w:rPr>
      </w:pPr>
    </w:p>
    <w:p w:rsidR="00862F5D" w:rsidRDefault="00862F5D"/>
    <w:p w:rsidR="00E50A83" w:rsidRDefault="00E50A83" w:rsidP="00E50A83">
      <w:pPr>
        <w:spacing w:after="0" w:line="100" w:lineRule="atLeast"/>
        <w:rPr>
          <w:rFonts w:ascii="Times New Roman" w:eastAsia="Calibri" w:hAnsi="Times New Roman" w:cs="Times New Roman"/>
          <w:color w:val="auto"/>
          <w:kern w:val="0"/>
        </w:rPr>
      </w:pPr>
    </w:p>
    <w:p w:rsidR="00A6483D" w:rsidRDefault="00A6483D" w:rsidP="00783071">
      <w:pPr>
        <w:spacing w:after="0" w:line="100" w:lineRule="atLeast"/>
        <w:jc w:val="center"/>
        <w:rPr>
          <w:rFonts w:ascii="Times New Roman" w:hAnsi="Times New Roman" w:cs="Times New Roman"/>
          <w:b/>
          <w:sz w:val="28"/>
          <w:szCs w:val="28"/>
        </w:rPr>
      </w:pPr>
    </w:p>
    <w:p w:rsidR="00A6483D" w:rsidRPr="00F63254" w:rsidRDefault="00A6483D"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A6483D" w:rsidP="00A87299">
      <w:pPr>
        <w:spacing w:after="0" w:line="240" w:lineRule="auto"/>
        <w:jc w:val="center"/>
        <w:rPr>
          <w:rFonts w:ascii="Times New Roman" w:hAnsi="Times New Roman"/>
          <w:color w:val="auto"/>
          <w:sz w:val="28"/>
          <w:szCs w:val="28"/>
        </w:rPr>
      </w:pPr>
      <w:r>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603CC0">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00392A44" w:rsidRPr="000A0A0A">
        <w:rPr>
          <w:rFonts w:ascii="Times New Roman" w:hAnsi="Times New Roman"/>
          <w:b/>
          <w:color w:val="auto"/>
          <w:sz w:val="28"/>
          <w:szCs w:val="28"/>
        </w:rPr>
        <w:t>н</w:t>
      </w:r>
      <w:r>
        <w:rPr>
          <w:rFonts w:ascii="Times New Roman" w:hAnsi="Times New Roman"/>
          <w:b/>
          <w:color w:val="auto"/>
          <w:sz w:val="28"/>
          <w:szCs w:val="28"/>
        </w:rPr>
        <w:t>ачального общего образования уча</w:t>
      </w:r>
      <w:r w:rsidRPr="000A0A0A">
        <w:rPr>
          <w:rFonts w:ascii="Times New Roman" w:hAnsi="Times New Roman"/>
          <w:b/>
          <w:color w:val="auto"/>
          <w:sz w:val="28"/>
          <w:szCs w:val="28"/>
        </w:rPr>
        <w:t>щихся</w:t>
      </w:r>
      <w:r>
        <w:rPr>
          <w:rFonts w:ascii="Times New Roman" w:hAnsi="Times New Roman"/>
          <w:b/>
          <w:color w:val="auto"/>
          <w:sz w:val="28"/>
          <w:szCs w:val="28"/>
        </w:rPr>
        <w:br/>
      </w:r>
      <w:r w:rsidR="00392A44"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(вариант 7.1)</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A6483D" w:rsidRDefault="00A6483D" w:rsidP="00D54712">
      <w:pPr>
        <w:spacing w:before="480" w:after="360" w:line="240" w:lineRule="auto"/>
        <w:jc w:val="center"/>
        <w:rPr>
          <w:rFonts w:ascii="Times New Roman" w:hAnsi="Times New Roman"/>
          <w:sz w:val="28"/>
          <w:szCs w:val="28"/>
        </w:rPr>
      </w:pPr>
    </w:p>
    <w:p w:rsidR="00A6483D" w:rsidRPr="00A755DC" w:rsidRDefault="006260C8" w:rsidP="00A6483D">
      <w:pPr>
        <w:spacing w:before="480" w:after="360" w:line="240" w:lineRule="auto"/>
        <w:jc w:val="center"/>
        <w:rPr>
          <w:rFonts w:ascii="Times New Roman" w:hAnsi="Times New Roman"/>
          <w:b/>
          <w:sz w:val="28"/>
          <w:szCs w:val="28"/>
        </w:rPr>
      </w:pPr>
      <w:r w:rsidRPr="00A755DC">
        <w:rPr>
          <w:rFonts w:ascii="Times New Roman" w:hAnsi="Times New Roman"/>
          <w:b/>
          <w:sz w:val="28"/>
          <w:szCs w:val="28"/>
        </w:rPr>
        <w:t>г</w:t>
      </w:r>
      <w:r w:rsidR="00A6483D" w:rsidRPr="00A755DC">
        <w:rPr>
          <w:rFonts w:ascii="Times New Roman" w:hAnsi="Times New Roman"/>
          <w:b/>
          <w:sz w:val="28"/>
          <w:szCs w:val="28"/>
        </w:rPr>
        <w:t>. Петропавловск-Камчатский</w:t>
      </w:r>
    </w:p>
    <w:p w:rsidR="00A755DC" w:rsidRDefault="00A6483D" w:rsidP="00A6483D">
      <w:pPr>
        <w:spacing w:before="480" w:after="360" w:line="240" w:lineRule="auto"/>
        <w:jc w:val="center"/>
        <w:rPr>
          <w:rFonts w:ascii="Times New Roman" w:hAnsi="Times New Roman"/>
          <w:sz w:val="28"/>
          <w:szCs w:val="28"/>
        </w:rPr>
      </w:pPr>
      <w:r w:rsidRPr="00A755DC">
        <w:rPr>
          <w:rFonts w:ascii="Times New Roman" w:hAnsi="Times New Roman"/>
          <w:b/>
          <w:sz w:val="28"/>
          <w:szCs w:val="28"/>
        </w:rPr>
        <w:t xml:space="preserve"> 20</w:t>
      </w:r>
      <w:r w:rsidR="00862F5D">
        <w:rPr>
          <w:rFonts w:ascii="Times New Roman" w:hAnsi="Times New Roman"/>
          <w:b/>
          <w:sz w:val="28"/>
          <w:szCs w:val="28"/>
        </w:rPr>
        <w:t>20</w:t>
      </w:r>
      <w:r w:rsidRPr="00A755DC">
        <w:rPr>
          <w:rFonts w:ascii="Times New Roman" w:hAnsi="Times New Roman"/>
          <w:b/>
          <w:sz w:val="28"/>
          <w:szCs w:val="28"/>
        </w:rPr>
        <w:t>г</w:t>
      </w:r>
      <w:r w:rsidR="00F76112" w:rsidRPr="00F63254">
        <w:rPr>
          <w:rFonts w:ascii="Times New Roman" w:hAnsi="Times New Roman"/>
          <w:sz w:val="28"/>
          <w:szCs w:val="28"/>
        </w:rPr>
        <w:br w:type="page"/>
      </w:r>
    </w:p>
    <w:p w:rsidR="00A755DC" w:rsidRDefault="00A755DC" w:rsidP="00A6483D">
      <w:pPr>
        <w:spacing w:before="480" w:after="360" w:line="240" w:lineRule="auto"/>
        <w:jc w:val="center"/>
        <w:rPr>
          <w:rFonts w:ascii="Times New Roman" w:hAnsi="Times New Roman"/>
          <w:sz w:val="28"/>
          <w:szCs w:val="28"/>
        </w:rPr>
      </w:pPr>
    </w:p>
    <w:p w:rsidR="00E85984" w:rsidRDefault="00D54712" w:rsidP="00A6483D">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6C1754" w:rsidRPr="000C5522" w:rsidRDefault="007768EF" w:rsidP="00A755DC">
      <w:pPr>
        <w:pStyle w:val="13"/>
        <w:rPr>
          <w:rFonts w:eastAsia="Times New Roman"/>
          <w:noProof/>
          <w:color w:val="auto"/>
          <w:kern w:val="0"/>
          <w:lang w:eastAsia="ru-RU"/>
        </w:rPr>
      </w:pPr>
      <w:r w:rsidRPr="006C1754">
        <w:rPr>
          <w:b/>
        </w:rPr>
        <w:fldChar w:fldCharType="begin"/>
      </w:r>
      <w:r w:rsidR="00E85984" w:rsidRPr="006C1754">
        <w:rPr>
          <w:b/>
        </w:rPr>
        <w:instrText xml:space="preserve"> TOC \o "1-3" \h \z \u </w:instrText>
      </w:r>
      <w:r w:rsidRPr="006C1754">
        <w:rPr>
          <w:b/>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rPr>
          <w:tab/>
        </w:r>
        <w:r w:rsidR="00A755DC">
          <w:rPr>
            <w:noProof/>
            <w:webHidden/>
          </w:rPr>
          <w:t>...</w:t>
        </w:r>
        <w:r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_Toc415833112 \h </w:instrText>
        </w:r>
        <w:r w:rsidRPr="00A755DC">
          <w:rPr>
            <w:rFonts w:ascii="Times New Roman" w:hAnsi="Times New Roman" w:cs="Times New Roman"/>
            <w:noProof/>
            <w:webHidden/>
            <w:sz w:val="28"/>
            <w:szCs w:val="28"/>
          </w:rPr>
        </w:r>
        <w:r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3</w:t>
        </w:r>
        <w:r w:rsidRPr="00A755DC">
          <w:rPr>
            <w:rFonts w:ascii="Times New Roman" w:hAnsi="Times New Roman" w:cs="Times New Roman"/>
            <w:noProof/>
            <w:webHidden/>
            <w:sz w:val="28"/>
            <w:szCs w:val="28"/>
          </w:rPr>
          <w:fldChar w:fldCharType="end"/>
        </w:r>
      </w:hyperlink>
    </w:p>
    <w:p w:rsidR="006C1754" w:rsidRPr="000C5522" w:rsidRDefault="00D94D6F" w:rsidP="00A755DC">
      <w:pPr>
        <w:pStyle w:val="13"/>
        <w:rPr>
          <w:rFonts w:eastAsia="Times New Roman"/>
          <w:noProof/>
          <w:color w:val="auto"/>
          <w:kern w:val="0"/>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 xml:space="preserve">даптированная </w:t>
        </w:r>
        <w:r w:rsidR="00603CC0">
          <w:rPr>
            <w:rStyle w:val="ac"/>
            <w:rFonts w:ascii="Times New Roman" w:hAnsi="Times New Roman" w:cs="Times New Roman"/>
            <w:b/>
            <w:caps/>
            <w:noProof/>
            <w:sz w:val="28"/>
            <w:szCs w:val="28"/>
          </w:rPr>
          <w:t>обще</w:t>
        </w:r>
        <w:r w:rsidR="006C1754" w:rsidRPr="006C1754">
          <w:rPr>
            <w:rStyle w:val="ac"/>
            <w:rFonts w:ascii="Times New Roman" w:hAnsi="Times New Roman" w:cs="Times New Roman"/>
            <w:b/>
            <w:caps/>
            <w:noProof/>
            <w:sz w:val="28"/>
            <w:szCs w:val="28"/>
          </w:rPr>
          <w:t>образовательная программа начального общего образования обучающихся  С ЗАДЕРЖКОЙ ПСИХИЧЕСКОГО РАЗВИТИЯ (вариант 7.1)</w:t>
        </w:r>
        <w:r w:rsidR="006C1754" w:rsidRPr="006C1754">
          <w:rPr>
            <w:noProof/>
            <w:webHidden/>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_Toc415833113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3</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23"/>
        <w:tabs>
          <w:tab w:val="right" w:leader="dot" w:pos="10632"/>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_Toc415833114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3</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30"/>
        <w:tabs>
          <w:tab w:val="clear" w:pos="9628"/>
          <w:tab w:val="right" w:leader="dot" w:pos="10632"/>
        </w:tabs>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_Toc415833115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3</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30"/>
        <w:tabs>
          <w:tab w:val="clear" w:pos="9628"/>
          <w:tab w:val="right" w:leader="dot" w:pos="10632"/>
        </w:tabs>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образовательной программы начального общего образования</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_Toc415833116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7</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30"/>
        <w:tabs>
          <w:tab w:val="clear" w:pos="9628"/>
          <w:tab w:val="right" w:leader="dot" w:pos="10632"/>
        </w:tabs>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_Toc415833117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9</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23"/>
        <w:tabs>
          <w:tab w:val="right" w:leader="dot" w:pos="10632"/>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_Toc415833118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11</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30"/>
        <w:tabs>
          <w:tab w:val="clear" w:pos="9628"/>
          <w:tab w:val="right" w:leader="dot" w:pos="10632"/>
        </w:tabs>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_Toc415833119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11</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23"/>
        <w:tabs>
          <w:tab w:val="right" w:leader="dot" w:pos="10632"/>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_Toc415833120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13</w:t>
        </w:r>
        <w:r w:rsidR="007768EF" w:rsidRPr="00A755DC">
          <w:rPr>
            <w:rFonts w:ascii="Times New Roman" w:hAnsi="Times New Roman" w:cs="Times New Roman"/>
            <w:noProof/>
            <w:webHidden/>
            <w:sz w:val="28"/>
            <w:szCs w:val="28"/>
          </w:rPr>
          <w:fldChar w:fldCharType="end"/>
        </w:r>
      </w:hyperlink>
    </w:p>
    <w:p w:rsidR="006C1754" w:rsidRPr="000C5522" w:rsidRDefault="00D94D6F" w:rsidP="00A755DC">
      <w:pPr>
        <w:pStyle w:val="30"/>
        <w:tabs>
          <w:tab w:val="clear" w:pos="9628"/>
          <w:tab w:val="right" w:leader="dot" w:pos="10632"/>
        </w:tabs>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_Toc415833121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13</w:t>
        </w:r>
        <w:r w:rsidR="007768EF" w:rsidRPr="00A755DC">
          <w:rPr>
            <w:rFonts w:ascii="Times New Roman" w:hAnsi="Times New Roman" w:cs="Times New Roman"/>
            <w:noProof/>
            <w:webHidden/>
            <w:sz w:val="28"/>
            <w:szCs w:val="28"/>
          </w:rPr>
          <w:fldChar w:fldCharType="end"/>
        </w:r>
      </w:hyperlink>
    </w:p>
    <w:p w:rsidR="006C1754" w:rsidRDefault="00D94D6F" w:rsidP="00A755DC">
      <w:pPr>
        <w:pStyle w:val="30"/>
        <w:tabs>
          <w:tab w:val="clear" w:pos="9628"/>
          <w:tab w:val="right" w:leader="dot" w:pos="10632"/>
        </w:tabs>
        <w:rPr>
          <w:noProof/>
          <w:sz w:val="28"/>
          <w:szCs w:val="28"/>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A755DC">
          <w:rPr>
            <w:rFonts w:ascii="Times New Roman" w:hAnsi="Times New Roman" w:cs="Times New Roman"/>
            <w:noProof/>
            <w:webHidden/>
            <w:sz w:val="28"/>
            <w:szCs w:val="28"/>
          </w:rPr>
          <w:fldChar w:fldCharType="begin"/>
        </w:r>
        <w:r w:rsidR="006C1754" w:rsidRPr="00A755DC">
          <w:rPr>
            <w:rFonts w:ascii="Times New Roman" w:hAnsi="Times New Roman" w:cs="Times New Roman"/>
            <w:noProof/>
            <w:webHidden/>
            <w:sz w:val="28"/>
            <w:szCs w:val="28"/>
          </w:rPr>
          <w:instrText xml:space="preserve"> PAGEREF _Toc415833122 \h </w:instrText>
        </w:r>
        <w:r w:rsidR="007768EF" w:rsidRPr="00A755DC">
          <w:rPr>
            <w:rFonts w:ascii="Times New Roman" w:hAnsi="Times New Roman" w:cs="Times New Roman"/>
            <w:noProof/>
            <w:webHidden/>
            <w:sz w:val="28"/>
            <w:szCs w:val="28"/>
          </w:rPr>
        </w:r>
        <w:r w:rsidR="007768EF" w:rsidRPr="00A755DC">
          <w:rPr>
            <w:rFonts w:ascii="Times New Roman" w:hAnsi="Times New Roman" w:cs="Times New Roman"/>
            <w:noProof/>
            <w:webHidden/>
            <w:sz w:val="28"/>
            <w:szCs w:val="28"/>
          </w:rPr>
          <w:fldChar w:fldCharType="separate"/>
        </w:r>
        <w:r w:rsidR="00BB07D3">
          <w:rPr>
            <w:rFonts w:ascii="Times New Roman" w:hAnsi="Times New Roman" w:cs="Times New Roman"/>
            <w:noProof/>
            <w:webHidden/>
            <w:sz w:val="28"/>
            <w:szCs w:val="28"/>
          </w:rPr>
          <w:t>14</w:t>
        </w:r>
        <w:r w:rsidR="007768EF" w:rsidRPr="00A755DC">
          <w:rPr>
            <w:rFonts w:ascii="Times New Roman" w:hAnsi="Times New Roman" w:cs="Times New Roman"/>
            <w:noProof/>
            <w:webHidden/>
            <w:sz w:val="28"/>
            <w:szCs w:val="28"/>
          </w:rPr>
          <w:fldChar w:fldCharType="end"/>
        </w:r>
      </w:hyperlink>
    </w:p>
    <w:p w:rsidR="00A6483D" w:rsidRPr="00A6483D" w:rsidRDefault="00A6483D" w:rsidP="00A6483D"/>
    <w:p w:rsidR="00DC054D" w:rsidRDefault="00DC054D" w:rsidP="00DC054D"/>
    <w:p w:rsidR="00DC054D" w:rsidRDefault="00DC054D" w:rsidP="00DC054D"/>
    <w:p w:rsidR="00DC054D" w:rsidRDefault="00DC054D" w:rsidP="00DC054D"/>
    <w:p w:rsidR="00385E5A" w:rsidRPr="003737F1" w:rsidRDefault="007768EF" w:rsidP="00DC054D">
      <w:pPr>
        <w:spacing w:before="240" w:after="240" w:line="240" w:lineRule="auto"/>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81316A" w:rsidRDefault="0081316A" w:rsidP="0082250F">
      <w:pPr>
        <w:spacing w:before="240" w:after="240" w:line="240" w:lineRule="auto"/>
        <w:jc w:val="center"/>
        <w:outlineLvl w:val="0"/>
        <w:rPr>
          <w:rFonts w:ascii="Times New Roman" w:hAnsi="Times New Roman" w:cs="Times New Roman"/>
          <w:b/>
          <w:sz w:val="28"/>
          <w:szCs w:val="28"/>
        </w:rPr>
      </w:pPr>
    </w:p>
    <w:p w:rsidR="0081316A" w:rsidRDefault="0081316A" w:rsidP="0082250F">
      <w:pPr>
        <w:spacing w:before="240" w:after="240" w:line="240" w:lineRule="auto"/>
        <w:jc w:val="center"/>
        <w:outlineLvl w:val="0"/>
        <w:rPr>
          <w:rFonts w:ascii="Times New Roman" w:hAnsi="Times New Roman" w:cs="Times New Roman"/>
          <w:b/>
          <w:sz w:val="28"/>
          <w:szCs w:val="28"/>
        </w:rPr>
      </w:pPr>
    </w:p>
    <w:p w:rsidR="00295D09" w:rsidRPr="006260C8" w:rsidRDefault="006C64DA" w:rsidP="00E22140">
      <w:pPr>
        <w:spacing w:before="240" w:after="240" w:line="240" w:lineRule="auto"/>
        <w:jc w:val="center"/>
        <w:outlineLvl w:val="0"/>
        <w:rPr>
          <w:rFonts w:ascii="Times New Roman" w:hAnsi="Times New Roman" w:cs="Times New Roman"/>
          <w:b/>
          <w:sz w:val="24"/>
          <w:szCs w:val="24"/>
        </w:rPr>
      </w:pPr>
      <w:bookmarkStart w:id="1" w:name="_Toc415833112"/>
      <w:r w:rsidRPr="006260C8">
        <w:rPr>
          <w:rFonts w:ascii="Times New Roman" w:hAnsi="Times New Roman" w:cs="Times New Roman"/>
          <w:b/>
          <w:sz w:val="24"/>
          <w:szCs w:val="24"/>
        </w:rPr>
        <w:t xml:space="preserve">1. </w:t>
      </w:r>
      <w:r w:rsidR="00231893" w:rsidRPr="006260C8">
        <w:rPr>
          <w:rFonts w:ascii="Times New Roman" w:hAnsi="Times New Roman" w:cs="Times New Roman"/>
          <w:b/>
          <w:sz w:val="24"/>
          <w:szCs w:val="24"/>
        </w:rPr>
        <w:t>ОБЩИЕ ПОЛОЖЕНИЯ</w:t>
      </w:r>
      <w:bookmarkEnd w:id="1"/>
    </w:p>
    <w:p w:rsidR="007638BE" w:rsidRPr="006260C8" w:rsidRDefault="001F6895" w:rsidP="00E22140">
      <w:pPr>
        <w:spacing w:after="0" w:line="240" w:lineRule="auto"/>
        <w:ind w:firstLine="709"/>
        <w:jc w:val="both"/>
        <w:rPr>
          <w:rFonts w:ascii="Times New Roman" w:hAnsi="Times New Roman" w:cs="Times New Roman"/>
          <w:sz w:val="24"/>
          <w:szCs w:val="24"/>
        </w:rPr>
      </w:pPr>
      <w:r w:rsidRPr="006260C8">
        <w:rPr>
          <w:rFonts w:ascii="Times New Roman" w:hAnsi="Times New Roman" w:cs="Times New Roman"/>
          <w:b/>
          <w:sz w:val="24"/>
          <w:szCs w:val="24"/>
        </w:rPr>
        <w:t xml:space="preserve">Определение и назначение адаптированной </w:t>
      </w:r>
      <w:r w:rsidR="00603CC0">
        <w:rPr>
          <w:rFonts w:ascii="Times New Roman" w:hAnsi="Times New Roman" w:cs="Times New Roman"/>
          <w:b/>
          <w:sz w:val="24"/>
          <w:szCs w:val="24"/>
        </w:rPr>
        <w:t>обще</w:t>
      </w:r>
      <w:r w:rsidRPr="006260C8">
        <w:rPr>
          <w:rFonts w:ascii="Times New Roman" w:hAnsi="Times New Roman" w:cs="Times New Roman"/>
          <w:b/>
          <w:sz w:val="24"/>
          <w:szCs w:val="24"/>
        </w:rPr>
        <w:t xml:space="preserve">образовательной программы начального общего образования </w:t>
      </w:r>
      <w:r w:rsidR="00DC054D" w:rsidRPr="006260C8">
        <w:rPr>
          <w:rFonts w:ascii="Times New Roman" w:hAnsi="Times New Roman" w:cs="Times New Roman"/>
          <w:b/>
          <w:sz w:val="24"/>
          <w:szCs w:val="24"/>
        </w:rPr>
        <w:t>уча</w:t>
      </w:r>
      <w:r w:rsidRPr="006260C8">
        <w:rPr>
          <w:rFonts w:ascii="Times New Roman" w:hAnsi="Times New Roman" w:cs="Times New Roman"/>
          <w:b/>
          <w:sz w:val="24"/>
          <w:szCs w:val="24"/>
        </w:rPr>
        <w:t>щихся с задержкой психического развития</w:t>
      </w:r>
    </w:p>
    <w:p w:rsidR="001019C4" w:rsidRPr="00CD5743" w:rsidRDefault="001019C4" w:rsidP="00E22140">
      <w:pPr>
        <w:pStyle w:val="afc"/>
        <w:spacing w:line="240" w:lineRule="auto"/>
        <w:ind w:firstLine="709"/>
        <w:rPr>
          <w:caps w:val="0"/>
          <w:sz w:val="24"/>
          <w:szCs w:val="24"/>
        </w:rPr>
      </w:pPr>
      <w:r w:rsidRPr="00CD5743">
        <w:rPr>
          <w:sz w:val="24"/>
          <w:szCs w:val="24"/>
        </w:rPr>
        <w:t>А</w:t>
      </w:r>
      <w:r w:rsidRPr="00CD5743">
        <w:rPr>
          <w:caps w:val="0"/>
          <w:sz w:val="24"/>
          <w:szCs w:val="24"/>
        </w:rPr>
        <w:t xml:space="preserve">даптированная </w:t>
      </w:r>
      <w:r w:rsidR="00603CC0" w:rsidRPr="00CD5743">
        <w:rPr>
          <w:caps w:val="0"/>
          <w:sz w:val="24"/>
          <w:szCs w:val="24"/>
        </w:rPr>
        <w:t>обще</w:t>
      </w:r>
      <w:r w:rsidRPr="00CD5743">
        <w:rPr>
          <w:caps w:val="0"/>
          <w:color w:val="auto"/>
          <w:sz w:val="24"/>
          <w:szCs w:val="24"/>
        </w:rPr>
        <w:t>образовательная</w:t>
      </w:r>
      <w:r w:rsidRPr="00CD5743">
        <w:rPr>
          <w:caps w:val="0"/>
          <w:sz w:val="24"/>
          <w:szCs w:val="24"/>
        </w:rPr>
        <w:t xml:space="preserve"> программа начального общего образования </w:t>
      </w:r>
      <w:r w:rsidR="00DC054D" w:rsidRPr="00CD5743">
        <w:rPr>
          <w:caps w:val="0"/>
          <w:sz w:val="24"/>
          <w:szCs w:val="24"/>
        </w:rPr>
        <w:t>уча</w:t>
      </w:r>
      <w:r w:rsidRPr="00CD5743">
        <w:rPr>
          <w:caps w:val="0"/>
          <w:sz w:val="24"/>
          <w:szCs w:val="24"/>
        </w:rPr>
        <w:t xml:space="preserve">щихся с задержкой психического развития </w:t>
      </w:r>
      <w:r w:rsidR="00B434AB" w:rsidRPr="00CD5743">
        <w:rPr>
          <w:caps w:val="0"/>
          <w:sz w:val="24"/>
          <w:szCs w:val="24"/>
        </w:rPr>
        <w:t>(</w:t>
      </w:r>
      <w:r w:rsidR="00B434AB" w:rsidRPr="00CD5743">
        <w:rPr>
          <w:caps w:val="0"/>
          <w:color w:val="auto"/>
          <w:sz w:val="24"/>
          <w:szCs w:val="24"/>
        </w:rPr>
        <w:t xml:space="preserve">далее </w:t>
      </w:r>
      <w:r w:rsidR="00B434AB" w:rsidRPr="00CD5743">
        <w:rPr>
          <w:sz w:val="24"/>
          <w:szCs w:val="24"/>
        </w:rPr>
        <w:t>–</w:t>
      </w:r>
      <w:r w:rsidR="00B434AB" w:rsidRPr="00CD5743">
        <w:rPr>
          <w:color w:val="auto"/>
          <w:sz w:val="24"/>
          <w:szCs w:val="24"/>
        </w:rPr>
        <w:t xml:space="preserve"> </w:t>
      </w:r>
      <w:r w:rsidR="006439C6" w:rsidRPr="00CD5743">
        <w:rPr>
          <w:caps w:val="0"/>
          <w:color w:val="auto"/>
          <w:sz w:val="24"/>
          <w:szCs w:val="24"/>
        </w:rPr>
        <w:t>А</w:t>
      </w:r>
      <w:r w:rsidR="00B434AB" w:rsidRPr="00CD5743">
        <w:rPr>
          <w:caps w:val="0"/>
          <w:color w:val="auto"/>
          <w:sz w:val="24"/>
          <w:szCs w:val="24"/>
        </w:rPr>
        <w:t>ОП НОО</w:t>
      </w:r>
      <w:r w:rsidR="00DC054D" w:rsidRPr="00CD5743">
        <w:rPr>
          <w:caps w:val="0"/>
          <w:color w:val="auto"/>
          <w:sz w:val="24"/>
          <w:szCs w:val="24"/>
        </w:rPr>
        <w:t xml:space="preserve"> уча</w:t>
      </w:r>
      <w:r w:rsidR="00B434AB" w:rsidRPr="00CD5743">
        <w:rPr>
          <w:caps w:val="0"/>
          <w:color w:val="auto"/>
          <w:sz w:val="24"/>
          <w:szCs w:val="24"/>
        </w:rPr>
        <w:t xml:space="preserve">щихся с </w:t>
      </w:r>
      <w:r w:rsidRPr="00CD5743">
        <w:rPr>
          <w:caps w:val="0"/>
          <w:sz w:val="24"/>
          <w:szCs w:val="24"/>
        </w:rPr>
        <w:t xml:space="preserve">ЗПР) </w:t>
      </w:r>
      <w:r w:rsidRPr="00CD5743">
        <w:rPr>
          <w:sz w:val="24"/>
          <w:szCs w:val="24"/>
        </w:rPr>
        <w:t xml:space="preserve">– </w:t>
      </w:r>
      <w:r w:rsidRPr="00CD5743">
        <w:rPr>
          <w:caps w:val="0"/>
          <w:sz w:val="24"/>
          <w:szCs w:val="24"/>
        </w:rPr>
        <w:t>это образовательная программа, адаптированная для обучения данной</w:t>
      </w:r>
      <w:r w:rsidR="00DC054D" w:rsidRPr="00CD5743">
        <w:rPr>
          <w:caps w:val="0"/>
          <w:sz w:val="24"/>
          <w:szCs w:val="24"/>
        </w:rPr>
        <w:t xml:space="preserve"> категории уча</w:t>
      </w:r>
      <w:r w:rsidRPr="00CD5743">
        <w:rPr>
          <w:caps w:val="0"/>
          <w:sz w:val="24"/>
          <w:szCs w:val="24"/>
        </w:rPr>
        <w:t>щихся</w:t>
      </w:r>
      <w:r w:rsidRPr="00CD5743">
        <w:rPr>
          <w:sz w:val="24"/>
          <w:szCs w:val="24"/>
        </w:rPr>
        <w:t xml:space="preserve"> </w:t>
      </w:r>
      <w:r w:rsidRPr="00CD5743">
        <w:rPr>
          <w:caps w:val="0"/>
          <w:sz w:val="24"/>
          <w:szCs w:val="24"/>
        </w:rPr>
        <w:t>с учетом особенностей их психофизического развития, индивидуальных возможностей</w:t>
      </w:r>
      <w:r w:rsidRPr="00CD5743">
        <w:rPr>
          <w:sz w:val="24"/>
          <w:szCs w:val="24"/>
        </w:rPr>
        <w:t>,</w:t>
      </w:r>
      <w:r w:rsidRPr="00CD5743">
        <w:rPr>
          <w:caps w:val="0"/>
          <w:sz w:val="24"/>
          <w:szCs w:val="24"/>
        </w:rPr>
        <w:t xml:space="preserve"> обеспечивающая коррекцию нарушений развития и социальную адаптацию</w:t>
      </w:r>
      <w:r w:rsidRPr="00CD5743">
        <w:rPr>
          <w:sz w:val="24"/>
          <w:szCs w:val="24"/>
        </w:rPr>
        <w:t>.</w:t>
      </w:r>
    </w:p>
    <w:p w:rsidR="008B0DDE" w:rsidRPr="00CD5743" w:rsidRDefault="00603CC0" w:rsidP="00E22140">
      <w:pPr>
        <w:pStyle w:val="ConsPlusNormal"/>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АОП </w:t>
      </w:r>
      <w:r w:rsidR="008B0DDE" w:rsidRPr="00CD5743">
        <w:rPr>
          <w:rFonts w:ascii="Times New Roman" w:hAnsi="Times New Roman" w:cs="Times New Roman"/>
          <w:sz w:val="24"/>
          <w:szCs w:val="24"/>
        </w:rPr>
        <w:t xml:space="preserve">НОО самостоятельно разрабатывается и утверждается организацией в соответствии с </w:t>
      </w:r>
      <w:r w:rsidR="00DC054D" w:rsidRPr="00CD5743">
        <w:rPr>
          <w:rFonts w:ascii="Times New Roman" w:hAnsi="Times New Roman" w:cs="Times New Roman"/>
          <w:sz w:val="24"/>
          <w:szCs w:val="24"/>
        </w:rPr>
        <w:t>ФГОС НОО уча</w:t>
      </w:r>
      <w:r w:rsidR="008B0DDE" w:rsidRPr="00CD5743">
        <w:rPr>
          <w:rFonts w:ascii="Times New Roman" w:hAnsi="Times New Roman" w:cs="Times New Roman"/>
          <w:sz w:val="24"/>
          <w:szCs w:val="24"/>
        </w:rPr>
        <w:t xml:space="preserve">щихся с ОВЗ и с учетом ПрАООП </w:t>
      </w:r>
      <w:r w:rsidR="00DC054D" w:rsidRPr="00CD5743">
        <w:rPr>
          <w:rFonts w:ascii="Times New Roman" w:hAnsi="Times New Roman" w:cs="Times New Roman"/>
          <w:sz w:val="24"/>
          <w:szCs w:val="24"/>
        </w:rPr>
        <w:t>НОО уча</w:t>
      </w:r>
      <w:r w:rsidR="008B0DDE" w:rsidRPr="00CD5743">
        <w:rPr>
          <w:rFonts w:ascii="Times New Roman" w:hAnsi="Times New Roman" w:cs="Times New Roman"/>
          <w:sz w:val="24"/>
          <w:szCs w:val="24"/>
        </w:rPr>
        <w:t>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638B3" w:rsidRPr="00CD5743" w:rsidRDefault="005638B3" w:rsidP="005638B3">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Оп</w:t>
      </w:r>
      <w:r w:rsidR="006439C6" w:rsidRPr="00CD5743">
        <w:rPr>
          <w:rFonts w:ascii="Times New Roman" w:hAnsi="Times New Roman" w:cs="Times New Roman"/>
          <w:sz w:val="24"/>
          <w:szCs w:val="24"/>
        </w:rPr>
        <w:t xml:space="preserve">ределение одного из вариантов </w:t>
      </w:r>
      <w:r w:rsidR="00603CC0" w:rsidRPr="00CD5743">
        <w:rPr>
          <w:rFonts w:ascii="Times New Roman" w:hAnsi="Times New Roman" w:cs="Times New Roman"/>
          <w:color w:val="auto"/>
          <w:sz w:val="24"/>
          <w:szCs w:val="24"/>
        </w:rPr>
        <w:t>АОП</w:t>
      </w:r>
      <w:r w:rsidR="00603CC0" w:rsidRPr="00CD5743">
        <w:rPr>
          <w:rFonts w:ascii="Times New Roman" w:hAnsi="Times New Roman" w:cs="Times New Roman"/>
          <w:sz w:val="24"/>
          <w:szCs w:val="24"/>
        </w:rPr>
        <w:t xml:space="preserve"> </w:t>
      </w:r>
      <w:r w:rsidRPr="00CD5743">
        <w:rPr>
          <w:rFonts w:ascii="Times New Roman" w:hAnsi="Times New Roman" w:cs="Times New Roman"/>
          <w:sz w:val="24"/>
          <w:szCs w:val="24"/>
        </w:rPr>
        <w:t>НОО учащихся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B0DDE" w:rsidRPr="00CD5743" w:rsidRDefault="005638B3" w:rsidP="00E22140">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В МАОУ «Средняя школа № 24» </w:t>
      </w:r>
      <w:r w:rsidRPr="00CD5743">
        <w:rPr>
          <w:rFonts w:ascii="Times New Roman" w:hAnsi="Times New Roman" w:cs="Times New Roman"/>
          <w:sz w:val="24"/>
          <w:szCs w:val="24"/>
        </w:rPr>
        <w:t xml:space="preserve">разрабатывается и реализуется </w:t>
      </w:r>
      <w:r w:rsidR="00603CC0" w:rsidRPr="00CD5743">
        <w:rPr>
          <w:rFonts w:ascii="Times New Roman" w:hAnsi="Times New Roman" w:cs="Times New Roman"/>
          <w:color w:val="auto"/>
          <w:sz w:val="24"/>
          <w:szCs w:val="24"/>
        </w:rPr>
        <w:t>АОП</w:t>
      </w:r>
      <w:r w:rsidR="00603CC0" w:rsidRPr="00CD5743">
        <w:rPr>
          <w:rFonts w:ascii="Times New Roman" w:hAnsi="Times New Roman" w:cs="Times New Roman"/>
          <w:sz w:val="24"/>
          <w:szCs w:val="24"/>
        </w:rPr>
        <w:t xml:space="preserve"> </w:t>
      </w:r>
      <w:r w:rsidR="00D153D8" w:rsidRPr="00CD5743">
        <w:rPr>
          <w:rFonts w:ascii="Times New Roman" w:hAnsi="Times New Roman" w:cs="Times New Roman"/>
          <w:sz w:val="24"/>
          <w:szCs w:val="24"/>
        </w:rPr>
        <w:t xml:space="preserve">для детей с задержкой психического развития вариант 7.1 </w:t>
      </w:r>
      <w:r w:rsidR="008B0DDE" w:rsidRPr="00CD5743">
        <w:rPr>
          <w:rFonts w:ascii="Times New Roman" w:hAnsi="Times New Roman" w:cs="Times New Roman"/>
          <w:color w:val="auto"/>
          <w:sz w:val="24"/>
          <w:szCs w:val="24"/>
        </w:rPr>
        <w:t>с учётом образовательных потребностей и запросов участников образовательного процесса.</w:t>
      </w:r>
    </w:p>
    <w:p w:rsidR="001C1BFF" w:rsidRPr="00CD5743" w:rsidRDefault="001F6895" w:rsidP="00D153D8">
      <w:pPr>
        <w:tabs>
          <w:tab w:val="left" w:pos="0"/>
          <w:tab w:val="right" w:leader="dot" w:pos="9639"/>
        </w:tabs>
        <w:spacing w:after="0" w:line="240" w:lineRule="auto"/>
        <w:ind w:firstLine="720"/>
        <w:jc w:val="both"/>
        <w:rPr>
          <w:rFonts w:ascii="Times New Roman" w:hAnsi="Times New Roman" w:cs="Times New Roman"/>
          <w:b/>
          <w:sz w:val="24"/>
          <w:szCs w:val="24"/>
        </w:rPr>
      </w:pPr>
      <w:r w:rsidRPr="00CD5743">
        <w:rPr>
          <w:rFonts w:ascii="Times New Roman" w:hAnsi="Times New Roman" w:cs="Times New Roman"/>
          <w:b/>
          <w:color w:val="auto"/>
          <w:sz w:val="24"/>
          <w:szCs w:val="24"/>
        </w:rPr>
        <w:t xml:space="preserve">Структура адаптированной </w:t>
      </w:r>
      <w:r w:rsidR="00603CC0" w:rsidRPr="00CD5743">
        <w:rPr>
          <w:rFonts w:ascii="Times New Roman" w:hAnsi="Times New Roman" w:cs="Times New Roman"/>
          <w:b/>
          <w:color w:val="auto"/>
          <w:sz w:val="24"/>
          <w:szCs w:val="24"/>
        </w:rPr>
        <w:t>обще</w:t>
      </w:r>
      <w:r w:rsidRPr="00CD5743">
        <w:rPr>
          <w:rFonts w:ascii="Times New Roman" w:hAnsi="Times New Roman" w:cs="Times New Roman"/>
          <w:b/>
          <w:color w:val="auto"/>
          <w:sz w:val="24"/>
          <w:szCs w:val="24"/>
        </w:rPr>
        <w:t xml:space="preserve">образовательной программы </w:t>
      </w:r>
      <w:r w:rsidR="002145F4" w:rsidRPr="00CD5743">
        <w:rPr>
          <w:rFonts w:ascii="Times New Roman" w:hAnsi="Times New Roman" w:cs="Times New Roman"/>
          <w:b/>
          <w:color w:val="auto"/>
          <w:sz w:val="24"/>
          <w:szCs w:val="24"/>
        </w:rPr>
        <w:t>начального общего образования уча</w:t>
      </w:r>
      <w:r w:rsidRPr="00CD5743">
        <w:rPr>
          <w:rFonts w:ascii="Times New Roman" w:hAnsi="Times New Roman" w:cs="Times New Roman"/>
          <w:b/>
          <w:color w:val="auto"/>
          <w:sz w:val="24"/>
          <w:szCs w:val="24"/>
        </w:rPr>
        <w:t>щихся с задержкой психического развития</w:t>
      </w:r>
      <w:r w:rsidR="00D153D8" w:rsidRPr="00CD5743">
        <w:rPr>
          <w:rFonts w:ascii="Times New Roman" w:hAnsi="Times New Roman" w:cs="Times New Roman"/>
          <w:b/>
          <w:color w:val="auto"/>
          <w:sz w:val="24"/>
          <w:szCs w:val="24"/>
        </w:rPr>
        <w:t xml:space="preserve"> вариант 7.1 </w:t>
      </w:r>
      <w:r w:rsidR="00D153D8" w:rsidRPr="00CD5743">
        <w:rPr>
          <w:rFonts w:ascii="Times New Roman" w:hAnsi="Times New Roman" w:cs="Times New Roman"/>
          <w:color w:val="auto"/>
          <w:sz w:val="24"/>
          <w:szCs w:val="24"/>
        </w:rPr>
        <w:t xml:space="preserve">соответствует структуре ООП НОО </w:t>
      </w:r>
      <w:r w:rsidR="005638B3" w:rsidRPr="00CD5743">
        <w:rPr>
          <w:rFonts w:ascii="Times New Roman" w:hAnsi="Times New Roman" w:cs="Times New Roman"/>
          <w:color w:val="auto"/>
          <w:sz w:val="24"/>
          <w:szCs w:val="24"/>
        </w:rPr>
        <w:t xml:space="preserve">и </w:t>
      </w:r>
      <w:r w:rsidR="00D153D8" w:rsidRPr="00CD5743">
        <w:rPr>
          <w:rFonts w:ascii="Times New Roman" w:hAnsi="Times New Roman" w:cs="Times New Roman"/>
          <w:color w:val="auto"/>
          <w:sz w:val="24"/>
          <w:szCs w:val="24"/>
        </w:rPr>
        <w:t xml:space="preserve"> дополн</w:t>
      </w:r>
      <w:r w:rsidR="005638B3" w:rsidRPr="00CD5743">
        <w:rPr>
          <w:rFonts w:ascii="Times New Roman" w:hAnsi="Times New Roman" w:cs="Times New Roman"/>
          <w:color w:val="auto"/>
          <w:sz w:val="24"/>
          <w:szCs w:val="24"/>
        </w:rPr>
        <w:t>яется</w:t>
      </w:r>
      <w:r w:rsidR="00D153D8" w:rsidRPr="00CD5743">
        <w:rPr>
          <w:rFonts w:ascii="Times New Roman" w:hAnsi="Times New Roman" w:cs="Times New Roman"/>
          <w:color w:val="auto"/>
          <w:sz w:val="24"/>
          <w:szCs w:val="24"/>
        </w:rPr>
        <w:t xml:space="preserve"> </w:t>
      </w:r>
      <w:r w:rsidR="005638B3" w:rsidRPr="00CD5743">
        <w:rPr>
          <w:rFonts w:ascii="Times New Roman" w:hAnsi="Times New Roman" w:cs="Times New Roman"/>
          <w:b/>
          <w:color w:val="auto"/>
          <w:sz w:val="24"/>
          <w:szCs w:val="24"/>
        </w:rPr>
        <w:t>системой</w:t>
      </w:r>
      <w:r w:rsidR="001C1BFF" w:rsidRPr="00CD5743">
        <w:rPr>
          <w:rFonts w:ascii="Times New Roman" w:hAnsi="Times New Roman" w:cs="Times New Roman"/>
          <w:b/>
          <w:color w:val="auto"/>
          <w:sz w:val="24"/>
          <w:szCs w:val="24"/>
        </w:rPr>
        <w:t xml:space="preserve"> с</w:t>
      </w:r>
      <w:r w:rsidR="00315B6E" w:rsidRPr="00CD5743">
        <w:rPr>
          <w:rFonts w:ascii="Times New Roman" w:hAnsi="Times New Roman" w:cs="Times New Roman"/>
          <w:b/>
          <w:color w:val="auto"/>
          <w:sz w:val="24"/>
          <w:szCs w:val="24"/>
        </w:rPr>
        <w:t>пециальных условий реализации А</w:t>
      </w:r>
      <w:r w:rsidR="001C1BFF" w:rsidRPr="00CD5743">
        <w:rPr>
          <w:rFonts w:ascii="Times New Roman" w:hAnsi="Times New Roman" w:cs="Times New Roman"/>
          <w:b/>
          <w:color w:val="auto"/>
          <w:sz w:val="24"/>
          <w:szCs w:val="24"/>
        </w:rPr>
        <w:t>ОП НОО в соответствии с требованиями Стандарта.</w:t>
      </w:r>
    </w:p>
    <w:p w:rsidR="00F3413A" w:rsidRPr="00CD5743" w:rsidRDefault="00603CC0" w:rsidP="00E22140">
      <w:pPr>
        <w:tabs>
          <w:tab w:val="left" w:pos="0"/>
        </w:tabs>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АОП </w:t>
      </w:r>
      <w:r w:rsidR="00F3413A" w:rsidRPr="00CD5743">
        <w:rPr>
          <w:rFonts w:ascii="Times New Roman" w:hAnsi="Times New Roman" w:cs="Times New Roman"/>
          <w:color w:val="auto"/>
          <w:sz w:val="24"/>
          <w:szCs w:val="24"/>
        </w:rPr>
        <w:t xml:space="preserve">НОО для </w:t>
      </w:r>
      <w:r w:rsidR="00E22140" w:rsidRPr="00CD5743">
        <w:rPr>
          <w:rFonts w:ascii="Times New Roman" w:hAnsi="Times New Roman" w:cs="Times New Roman"/>
          <w:iCs/>
          <w:color w:val="auto"/>
          <w:sz w:val="24"/>
          <w:szCs w:val="24"/>
        </w:rPr>
        <w:t>уча</w:t>
      </w:r>
      <w:r w:rsidR="00F3413A" w:rsidRPr="00CD5743">
        <w:rPr>
          <w:rFonts w:ascii="Times New Roman" w:hAnsi="Times New Roman" w:cs="Times New Roman"/>
          <w:iCs/>
          <w:color w:val="auto"/>
          <w:sz w:val="24"/>
          <w:szCs w:val="24"/>
        </w:rPr>
        <w:t>щихся с ЗПР, имеющих инвалидность,</w:t>
      </w:r>
      <w:r w:rsidR="00F3413A" w:rsidRPr="00CD5743">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r w:rsidR="005638B3" w:rsidRPr="00CD5743">
        <w:rPr>
          <w:rFonts w:ascii="Times New Roman" w:hAnsi="Times New Roman" w:cs="Times New Roman"/>
          <w:color w:val="auto"/>
          <w:sz w:val="24"/>
          <w:szCs w:val="24"/>
        </w:rPr>
        <w:t xml:space="preserve"> </w:t>
      </w:r>
    </w:p>
    <w:p w:rsidR="00315B6E" w:rsidRPr="00CD5743" w:rsidRDefault="00907752" w:rsidP="00315B6E">
      <w:pPr>
        <w:tabs>
          <w:tab w:val="left" w:pos="0"/>
          <w:tab w:val="right" w:leader="dot" w:pos="9639"/>
        </w:tabs>
        <w:spacing w:before="240" w:after="0" w:line="240" w:lineRule="auto"/>
        <w:jc w:val="center"/>
        <w:outlineLvl w:val="0"/>
        <w:rPr>
          <w:rFonts w:ascii="Times New Roman" w:hAnsi="Times New Roman" w:cs="Times New Roman"/>
          <w:b/>
          <w:caps/>
          <w:color w:val="auto"/>
          <w:sz w:val="24"/>
          <w:szCs w:val="24"/>
        </w:rPr>
      </w:pPr>
      <w:bookmarkStart w:id="2" w:name="_Toc415833113"/>
      <w:r w:rsidRPr="00CD5743">
        <w:rPr>
          <w:rFonts w:ascii="Times New Roman" w:hAnsi="Times New Roman" w:cs="Times New Roman"/>
          <w:b/>
          <w:color w:val="auto"/>
          <w:sz w:val="24"/>
          <w:szCs w:val="24"/>
        </w:rPr>
        <w:t xml:space="preserve">2. </w:t>
      </w:r>
      <w:r w:rsidRPr="00CD5743">
        <w:rPr>
          <w:rFonts w:ascii="Times New Roman" w:hAnsi="Times New Roman" w:cs="Times New Roman"/>
          <w:b/>
          <w:caps/>
          <w:color w:val="auto"/>
          <w:kern w:val="28"/>
          <w:sz w:val="24"/>
          <w:szCs w:val="24"/>
        </w:rPr>
        <w:t>а</w:t>
      </w:r>
      <w:r w:rsidRPr="00CD5743">
        <w:rPr>
          <w:rFonts w:ascii="Times New Roman" w:hAnsi="Times New Roman" w:cs="Times New Roman"/>
          <w:b/>
          <w:caps/>
          <w:color w:val="auto"/>
          <w:sz w:val="24"/>
          <w:szCs w:val="24"/>
        </w:rPr>
        <w:t xml:space="preserve">даптированная образовательная программа начального </w:t>
      </w:r>
      <w:r w:rsidR="00315B6E" w:rsidRPr="00CD5743">
        <w:rPr>
          <w:rFonts w:ascii="Times New Roman" w:hAnsi="Times New Roman" w:cs="Times New Roman"/>
          <w:b/>
          <w:caps/>
          <w:color w:val="auto"/>
          <w:sz w:val="24"/>
          <w:szCs w:val="24"/>
        </w:rPr>
        <w:t xml:space="preserve">общего образования обучающихся </w:t>
      </w:r>
      <w:r w:rsidRPr="00CD5743">
        <w:rPr>
          <w:rFonts w:ascii="Times New Roman" w:hAnsi="Times New Roman" w:cs="Times New Roman"/>
          <w:b/>
          <w:caps/>
          <w:color w:val="auto"/>
          <w:sz w:val="24"/>
          <w:szCs w:val="24"/>
        </w:rPr>
        <w:t>С ЗАДЕРЖКОЙ ПСИХИЧЕСКОГО РАЗВИТИЯ</w:t>
      </w:r>
    </w:p>
    <w:p w:rsidR="00907752" w:rsidRPr="00CD5743" w:rsidRDefault="00907752" w:rsidP="00315B6E">
      <w:pPr>
        <w:tabs>
          <w:tab w:val="left" w:pos="0"/>
          <w:tab w:val="right" w:leader="dot" w:pos="9639"/>
        </w:tabs>
        <w:spacing w:after="240" w:line="240" w:lineRule="auto"/>
        <w:jc w:val="center"/>
        <w:outlineLvl w:val="0"/>
        <w:rPr>
          <w:rFonts w:ascii="Times New Roman" w:hAnsi="Times New Roman" w:cs="Times New Roman"/>
          <w:sz w:val="24"/>
          <w:szCs w:val="24"/>
        </w:rPr>
      </w:pPr>
      <w:r w:rsidRPr="00CD5743">
        <w:rPr>
          <w:rFonts w:ascii="Times New Roman" w:hAnsi="Times New Roman" w:cs="Times New Roman"/>
          <w:b/>
          <w:caps/>
          <w:color w:val="auto"/>
          <w:sz w:val="24"/>
          <w:szCs w:val="24"/>
        </w:rPr>
        <w:t xml:space="preserve"> (вариант 7.1)</w:t>
      </w:r>
      <w:bookmarkEnd w:id="2"/>
    </w:p>
    <w:p w:rsidR="00907752" w:rsidRPr="00CD5743" w:rsidRDefault="00EC2DC3" w:rsidP="001D0A01">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3" w:name="_Toc415833114"/>
      <w:r w:rsidRPr="00CD5743">
        <w:rPr>
          <w:rFonts w:ascii="Times New Roman" w:hAnsi="Times New Roman" w:cs="Times New Roman"/>
          <w:b/>
          <w:sz w:val="24"/>
          <w:szCs w:val="24"/>
        </w:rPr>
        <w:t xml:space="preserve">2.1 </w:t>
      </w:r>
      <w:r w:rsidRPr="00CD5743">
        <w:rPr>
          <w:rFonts w:ascii="Times New Roman" w:hAnsi="Times New Roman" w:cs="Times New Roman"/>
          <w:b/>
          <w:color w:val="auto"/>
          <w:sz w:val="24"/>
          <w:szCs w:val="24"/>
        </w:rPr>
        <w:t>Целевой раздел</w:t>
      </w:r>
      <w:bookmarkEnd w:id="3"/>
    </w:p>
    <w:p w:rsidR="00907752" w:rsidRPr="00CD5743" w:rsidRDefault="00B65CBF" w:rsidP="001D0A01">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5833115"/>
      <w:r w:rsidRPr="00CD5743">
        <w:rPr>
          <w:rFonts w:ascii="Times New Roman" w:hAnsi="Times New Roman" w:cs="Times New Roman"/>
          <w:b/>
          <w:sz w:val="24"/>
          <w:szCs w:val="24"/>
        </w:rPr>
        <w:t>2.1.1. Пояснительная записка</w:t>
      </w:r>
      <w:bookmarkEnd w:id="4"/>
    </w:p>
    <w:p w:rsidR="009C3DA3" w:rsidRPr="00CD5743" w:rsidRDefault="009C3DA3" w:rsidP="001D0A01">
      <w:pPr>
        <w:pStyle w:val="14TexstOSNOVA1012"/>
        <w:spacing w:line="240" w:lineRule="auto"/>
        <w:ind w:firstLine="709"/>
        <w:rPr>
          <w:rFonts w:ascii="Times New Roman" w:hAnsi="Times New Roman" w:cs="Times New Roman"/>
          <w:b/>
          <w:sz w:val="24"/>
          <w:szCs w:val="24"/>
        </w:rPr>
      </w:pPr>
      <w:r w:rsidRPr="00CD5743">
        <w:rPr>
          <w:rFonts w:ascii="Times New Roman" w:hAnsi="Times New Roman" w:cs="Times New Roman"/>
          <w:b/>
          <w:sz w:val="24"/>
          <w:szCs w:val="24"/>
        </w:rPr>
        <w:t xml:space="preserve">Цель реализации </w:t>
      </w:r>
      <w:r w:rsidR="00EA7D8D" w:rsidRPr="00CD5743">
        <w:rPr>
          <w:rFonts w:ascii="Times New Roman" w:hAnsi="Times New Roman" w:cs="Times New Roman"/>
          <w:b/>
          <w:sz w:val="24"/>
          <w:szCs w:val="24"/>
        </w:rPr>
        <w:t xml:space="preserve">адаптированной образовательной программы </w:t>
      </w:r>
      <w:r w:rsidR="000668F9" w:rsidRPr="00CD5743">
        <w:rPr>
          <w:rFonts w:ascii="Times New Roman" w:hAnsi="Times New Roman" w:cs="Times New Roman"/>
          <w:b/>
          <w:sz w:val="24"/>
          <w:szCs w:val="24"/>
        </w:rPr>
        <w:t>начального общего образования уча</w:t>
      </w:r>
      <w:r w:rsidR="00EA7D8D" w:rsidRPr="00CD5743">
        <w:rPr>
          <w:rFonts w:ascii="Times New Roman" w:hAnsi="Times New Roman" w:cs="Times New Roman"/>
          <w:b/>
          <w:sz w:val="24"/>
          <w:szCs w:val="24"/>
        </w:rPr>
        <w:t>щихся с задержкой психического развития</w:t>
      </w:r>
    </w:p>
    <w:p w:rsidR="00BB7EF8" w:rsidRPr="00CD5743" w:rsidRDefault="006439C6" w:rsidP="001D0A01">
      <w:pPr>
        <w:pStyle w:val="14TexstOSNOVA1012"/>
        <w:spacing w:line="240" w:lineRule="auto"/>
        <w:ind w:firstLine="709"/>
        <w:rPr>
          <w:rFonts w:ascii="Times New Roman" w:hAnsi="Times New Roman" w:cs="Times New Roman"/>
          <w:iCs/>
          <w:kern w:val="1"/>
          <w:sz w:val="24"/>
          <w:szCs w:val="24"/>
        </w:rPr>
      </w:pPr>
      <w:r w:rsidRPr="00CD5743">
        <w:rPr>
          <w:rFonts w:ascii="Times New Roman" w:hAnsi="Times New Roman" w:cs="Times New Roman"/>
          <w:b/>
          <w:sz w:val="24"/>
          <w:szCs w:val="24"/>
        </w:rPr>
        <w:t>Цель реализации А</w:t>
      </w:r>
      <w:r w:rsidR="00EA7D8D" w:rsidRPr="00CD5743">
        <w:rPr>
          <w:rFonts w:ascii="Times New Roman" w:hAnsi="Times New Roman" w:cs="Times New Roman"/>
          <w:b/>
          <w:sz w:val="24"/>
          <w:szCs w:val="24"/>
        </w:rPr>
        <w:t>ОП НОО обучающихся с ЗПР</w:t>
      </w:r>
      <w:r w:rsidR="00EA7D8D" w:rsidRPr="00CD5743">
        <w:rPr>
          <w:rStyle w:val="afd"/>
          <w:rFonts w:ascii="Times New Roman" w:hAnsi="Times New Roman" w:cs="Times New Roman"/>
          <w:caps w:val="0"/>
          <w:sz w:val="24"/>
          <w:szCs w:val="24"/>
        </w:rPr>
        <w:t xml:space="preserve"> —</w:t>
      </w:r>
      <w:r w:rsidR="00BB7EF8" w:rsidRPr="00CD5743">
        <w:rPr>
          <w:rStyle w:val="afd"/>
          <w:rFonts w:ascii="Times New Roman" w:hAnsi="Times New Roman" w:cs="Times New Roman"/>
          <w:caps w:val="0"/>
          <w:sz w:val="24"/>
          <w:szCs w:val="24"/>
        </w:rPr>
        <w:t xml:space="preserve"> </w:t>
      </w:r>
      <w:r w:rsidR="002A7C3B" w:rsidRPr="00CD5743">
        <w:rPr>
          <w:rStyle w:val="afd"/>
          <w:rFonts w:ascii="Times New Roman" w:hAnsi="Times New Roman" w:cs="Times New Roman"/>
          <w:caps w:val="0"/>
          <w:sz w:val="24"/>
          <w:szCs w:val="24"/>
        </w:rPr>
        <w:t xml:space="preserve">обеспечение выполнения требований </w:t>
      </w:r>
      <w:r w:rsidR="000668F9" w:rsidRPr="00CD5743">
        <w:rPr>
          <w:rFonts w:ascii="Times New Roman" w:hAnsi="Times New Roman" w:cs="Times New Roman"/>
          <w:sz w:val="24"/>
          <w:szCs w:val="24"/>
        </w:rPr>
        <w:t>ФГОС НОО уча</w:t>
      </w:r>
      <w:r w:rsidR="002A7C3B" w:rsidRPr="00CD5743">
        <w:rPr>
          <w:rFonts w:ascii="Times New Roman" w:hAnsi="Times New Roman" w:cs="Times New Roman"/>
          <w:sz w:val="24"/>
          <w:szCs w:val="24"/>
        </w:rPr>
        <w:t>щихся с ОВЗ</w:t>
      </w:r>
      <w:r w:rsidR="002A7C3B" w:rsidRPr="00CD5743">
        <w:rPr>
          <w:rStyle w:val="afd"/>
          <w:rFonts w:ascii="Times New Roman" w:hAnsi="Times New Roman" w:cs="Times New Roman"/>
          <w:iCs/>
          <w:caps w:val="0"/>
          <w:sz w:val="24"/>
          <w:szCs w:val="24"/>
          <w:lang w:eastAsia="ar-SA"/>
        </w:rPr>
        <w:t xml:space="preserve"> посредством </w:t>
      </w:r>
      <w:r w:rsidR="00BB7EF8" w:rsidRPr="00CD5743">
        <w:rPr>
          <w:rStyle w:val="afd"/>
          <w:rFonts w:ascii="Times New Roman" w:hAnsi="Times New Roman" w:cs="Times New Roman"/>
          <w:iCs/>
          <w:caps w:val="0"/>
          <w:sz w:val="24"/>
          <w:szCs w:val="24"/>
          <w:lang w:eastAsia="ar-SA"/>
        </w:rPr>
        <w:t>создани</w:t>
      </w:r>
      <w:r w:rsidR="002A7C3B" w:rsidRPr="00CD5743">
        <w:rPr>
          <w:rStyle w:val="afd"/>
          <w:rFonts w:ascii="Times New Roman" w:hAnsi="Times New Roman" w:cs="Times New Roman"/>
          <w:iCs/>
          <w:caps w:val="0"/>
          <w:sz w:val="24"/>
          <w:szCs w:val="24"/>
          <w:lang w:eastAsia="ar-SA"/>
        </w:rPr>
        <w:t>я</w:t>
      </w:r>
      <w:r w:rsidR="00BB7EF8" w:rsidRPr="00CD5743">
        <w:rPr>
          <w:rStyle w:val="afd"/>
          <w:rFonts w:ascii="Times New Roman" w:hAnsi="Times New Roman" w:cs="Times New Roman"/>
          <w:iCs/>
          <w:caps w:val="0"/>
          <w:sz w:val="24"/>
          <w:szCs w:val="24"/>
          <w:lang w:eastAsia="ar-SA"/>
        </w:rPr>
        <w:t xml:space="preserve"> условий для ма</w:t>
      </w:r>
      <w:r w:rsidR="00BB7EF8" w:rsidRPr="00CD5743">
        <w:rPr>
          <w:rFonts w:ascii="Times New Roman" w:hAnsi="Times New Roman" w:cs="Times New Roman"/>
          <w:iCs/>
          <w:kern w:val="1"/>
          <w:sz w:val="24"/>
          <w:szCs w:val="24"/>
        </w:rPr>
        <w:t>ксимального удовлетворения особых</w:t>
      </w:r>
      <w:r w:rsidR="000668F9" w:rsidRPr="00CD5743">
        <w:rPr>
          <w:rFonts w:ascii="Times New Roman" w:hAnsi="Times New Roman" w:cs="Times New Roman"/>
          <w:iCs/>
          <w:kern w:val="1"/>
          <w:sz w:val="24"/>
          <w:szCs w:val="24"/>
        </w:rPr>
        <w:t xml:space="preserve"> образовательных потребностей уча</w:t>
      </w:r>
      <w:r w:rsidR="00BB7EF8" w:rsidRPr="00CD5743">
        <w:rPr>
          <w:rFonts w:ascii="Times New Roman" w:hAnsi="Times New Roman" w:cs="Times New Roman"/>
          <w:iCs/>
          <w:kern w:val="1"/>
          <w:sz w:val="24"/>
          <w:szCs w:val="24"/>
        </w:rPr>
        <w:t>щихся с ЗПР, обеспечивающих усвоение ими социального и культурного опыта.</w:t>
      </w:r>
    </w:p>
    <w:p w:rsidR="00EA7D8D" w:rsidRPr="00CD5743" w:rsidRDefault="00EA7D8D" w:rsidP="001D0A01">
      <w:pPr>
        <w:pStyle w:val="ad"/>
        <w:spacing w:after="0" w:line="240" w:lineRule="auto"/>
        <w:ind w:firstLine="709"/>
        <w:jc w:val="both"/>
        <w:rPr>
          <w:rFonts w:ascii="Times New Roman" w:hAnsi="Times New Roman"/>
          <w:sz w:val="24"/>
          <w:szCs w:val="24"/>
        </w:rPr>
      </w:pPr>
      <w:r w:rsidRPr="00CD5743">
        <w:rPr>
          <w:rFonts w:ascii="Times New Roman" w:hAnsi="Times New Roman"/>
          <w:sz w:val="24"/>
          <w:szCs w:val="24"/>
        </w:rPr>
        <w:t xml:space="preserve">Достижение поставленной цели </w:t>
      </w:r>
      <w:r w:rsidR="006439C6" w:rsidRPr="00CD5743">
        <w:rPr>
          <w:rStyle w:val="afd"/>
          <w:rFonts w:ascii="Times New Roman" w:hAnsi="Times New Roman"/>
          <w:caps w:val="0"/>
          <w:sz w:val="24"/>
          <w:szCs w:val="24"/>
        </w:rPr>
        <w:t xml:space="preserve">при разработке и реализации </w:t>
      </w:r>
      <w:r w:rsidR="00603CC0" w:rsidRPr="00CD5743">
        <w:rPr>
          <w:rFonts w:ascii="Times New Roman" w:hAnsi="Times New Roman"/>
          <w:color w:val="auto"/>
          <w:sz w:val="24"/>
          <w:szCs w:val="24"/>
        </w:rPr>
        <w:t>АОП</w:t>
      </w:r>
      <w:r w:rsidR="00603CC0" w:rsidRPr="00CD5743">
        <w:rPr>
          <w:rStyle w:val="afd"/>
          <w:rFonts w:ascii="Times New Roman" w:hAnsi="Times New Roman"/>
          <w:caps w:val="0"/>
          <w:sz w:val="24"/>
          <w:szCs w:val="24"/>
        </w:rPr>
        <w:t xml:space="preserve"> </w:t>
      </w:r>
      <w:r w:rsidRPr="00CD5743">
        <w:rPr>
          <w:rStyle w:val="afd"/>
          <w:rFonts w:ascii="Times New Roman" w:hAnsi="Times New Roman"/>
          <w:caps w:val="0"/>
          <w:sz w:val="24"/>
          <w:szCs w:val="24"/>
        </w:rPr>
        <w:t>НОО</w:t>
      </w:r>
      <w:r w:rsidRPr="00CD5743">
        <w:rPr>
          <w:rFonts w:ascii="Times New Roman" w:hAnsi="Times New Roman"/>
          <w:sz w:val="24"/>
          <w:szCs w:val="24"/>
        </w:rPr>
        <w:t xml:space="preserve"> </w:t>
      </w:r>
      <w:r w:rsidR="000668F9" w:rsidRPr="00CD5743">
        <w:rPr>
          <w:rFonts w:ascii="Times New Roman" w:hAnsi="Times New Roman"/>
          <w:sz w:val="24"/>
          <w:szCs w:val="24"/>
        </w:rPr>
        <w:t>уча</w:t>
      </w:r>
      <w:r w:rsidRPr="00CD5743">
        <w:rPr>
          <w:rFonts w:ascii="Times New Roman" w:hAnsi="Times New Roman"/>
          <w:sz w:val="24"/>
          <w:szCs w:val="24"/>
        </w:rPr>
        <w:t>щихся с ЗПР предусматривает решение следующих основных задач:</w:t>
      </w:r>
    </w:p>
    <w:p w:rsidR="00EA7D8D" w:rsidRPr="00CD5743" w:rsidRDefault="00EA7D8D" w:rsidP="001D0A01">
      <w:pPr>
        <w:pStyle w:val="afc"/>
        <w:spacing w:line="240" w:lineRule="auto"/>
        <w:ind w:firstLine="709"/>
        <w:rPr>
          <w:caps w:val="0"/>
          <w:color w:val="auto"/>
          <w:sz w:val="24"/>
          <w:szCs w:val="24"/>
        </w:rPr>
      </w:pPr>
      <w:r w:rsidRPr="00CD5743">
        <w:rPr>
          <w:color w:val="auto"/>
          <w:sz w:val="24"/>
          <w:szCs w:val="24"/>
        </w:rPr>
        <w:t>• </w:t>
      </w:r>
      <w:r w:rsidR="00660A5A" w:rsidRPr="00CD5743">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CD5743">
        <w:rPr>
          <w:caps w:val="0"/>
          <w:color w:val="auto"/>
          <w:sz w:val="24"/>
          <w:szCs w:val="24"/>
        </w:rPr>
        <w:t xml:space="preserve"> </w:t>
      </w:r>
      <w:r w:rsidR="000668F9" w:rsidRPr="00CD5743">
        <w:rPr>
          <w:caps w:val="0"/>
          <w:color w:val="auto"/>
          <w:sz w:val="24"/>
          <w:szCs w:val="24"/>
        </w:rPr>
        <w:t>уча</w:t>
      </w:r>
      <w:r w:rsidRPr="00CD5743">
        <w:rPr>
          <w:caps w:val="0"/>
          <w:color w:val="auto"/>
          <w:sz w:val="24"/>
          <w:szCs w:val="24"/>
        </w:rPr>
        <w:t>щихся</w:t>
      </w:r>
      <w:r w:rsidR="00660A5A" w:rsidRPr="00CD5743">
        <w:rPr>
          <w:caps w:val="0"/>
          <w:color w:val="auto"/>
          <w:sz w:val="24"/>
          <w:szCs w:val="24"/>
        </w:rPr>
        <w:t xml:space="preserve"> с ЗПР</w:t>
      </w:r>
      <w:r w:rsidRPr="00CD5743">
        <w:rPr>
          <w:caps w:val="0"/>
          <w:color w:val="auto"/>
          <w:sz w:val="24"/>
          <w:szCs w:val="24"/>
        </w:rPr>
        <w:t>;</w:t>
      </w:r>
    </w:p>
    <w:p w:rsidR="008005F4" w:rsidRPr="00CD5743" w:rsidRDefault="008005F4" w:rsidP="001D0A01">
      <w:pPr>
        <w:pStyle w:val="afc"/>
        <w:spacing w:line="240" w:lineRule="auto"/>
        <w:ind w:firstLine="709"/>
        <w:rPr>
          <w:sz w:val="24"/>
          <w:szCs w:val="24"/>
        </w:rPr>
      </w:pPr>
      <w:r w:rsidRPr="00CD5743">
        <w:rPr>
          <w:sz w:val="24"/>
          <w:szCs w:val="24"/>
        </w:rPr>
        <w:t>• </w:t>
      </w:r>
      <w:r w:rsidRPr="00CD5743">
        <w:rPr>
          <w:caps w:val="0"/>
          <w:sz w:val="24"/>
          <w:szCs w:val="24"/>
        </w:rPr>
        <w:t>достижение пла</w:t>
      </w:r>
      <w:r w:rsidR="006439C6" w:rsidRPr="00CD5743">
        <w:rPr>
          <w:caps w:val="0"/>
          <w:sz w:val="24"/>
          <w:szCs w:val="24"/>
        </w:rPr>
        <w:t xml:space="preserve">нируемых результатов освоения </w:t>
      </w:r>
      <w:r w:rsidR="00315B6E" w:rsidRPr="00CD5743">
        <w:rPr>
          <w:caps w:val="0"/>
          <w:color w:val="auto"/>
          <w:sz w:val="24"/>
          <w:szCs w:val="24"/>
        </w:rPr>
        <w:t>А</w:t>
      </w:r>
      <w:r w:rsidR="00603CC0" w:rsidRPr="00CD5743">
        <w:rPr>
          <w:caps w:val="0"/>
          <w:color w:val="auto"/>
          <w:sz w:val="24"/>
          <w:szCs w:val="24"/>
        </w:rPr>
        <w:t>ОП</w:t>
      </w:r>
      <w:r w:rsidR="00603CC0" w:rsidRPr="00CD5743">
        <w:rPr>
          <w:caps w:val="0"/>
          <w:sz w:val="24"/>
          <w:szCs w:val="24"/>
        </w:rPr>
        <w:t xml:space="preserve"> </w:t>
      </w:r>
      <w:r w:rsidRPr="00CD5743">
        <w:rPr>
          <w:caps w:val="0"/>
          <w:sz w:val="24"/>
          <w:szCs w:val="24"/>
        </w:rPr>
        <w:t xml:space="preserve">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w:t>
      </w:r>
      <w:r w:rsidR="000668F9" w:rsidRPr="00CD5743">
        <w:rPr>
          <w:caps w:val="0"/>
          <w:sz w:val="24"/>
          <w:szCs w:val="24"/>
        </w:rPr>
        <w:t>потребностями и возможностями уча</w:t>
      </w:r>
      <w:r w:rsidRPr="00CD5743">
        <w:rPr>
          <w:caps w:val="0"/>
          <w:sz w:val="24"/>
          <w:szCs w:val="24"/>
        </w:rPr>
        <w:t>щегося с ЗПР, индивидуальными особенностями развития и состояния здоровья</w:t>
      </w:r>
      <w:r w:rsidRPr="00CD5743">
        <w:rPr>
          <w:sz w:val="24"/>
          <w:szCs w:val="24"/>
        </w:rPr>
        <w:t>;</w:t>
      </w:r>
    </w:p>
    <w:p w:rsidR="004A04DF" w:rsidRPr="00CD5743" w:rsidRDefault="004A04DF" w:rsidP="001D0A01">
      <w:pPr>
        <w:pStyle w:val="afc"/>
        <w:spacing w:line="240" w:lineRule="auto"/>
        <w:ind w:firstLine="709"/>
        <w:rPr>
          <w:sz w:val="24"/>
          <w:szCs w:val="24"/>
        </w:rPr>
      </w:pPr>
      <w:r w:rsidRPr="00CD5743">
        <w:rPr>
          <w:sz w:val="24"/>
          <w:szCs w:val="24"/>
        </w:rPr>
        <w:t>• </w:t>
      </w:r>
      <w:r w:rsidRPr="00CD5743">
        <w:rPr>
          <w:caps w:val="0"/>
          <w:sz w:val="24"/>
          <w:szCs w:val="24"/>
        </w:rPr>
        <w:t xml:space="preserve">становление и развитие личности </w:t>
      </w:r>
      <w:r w:rsidR="000668F9" w:rsidRPr="00CD5743">
        <w:rPr>
          <w:caps w:val="0"/>
          <w:sz w:val="24"/>
          <w:szCs w:val="24"/>
        </w:rPr>
        <w:t>уча</w:t>
      </w:r>
      <w:r w:rsidR="00C41F38" w:rsidRPr="00CD5743">
        <w:rPr>
          <w:caps w:val="0"/>
          <w:sz w:val="24"/>
          <w:szCs w:val="24"/>
        </w:rPr>
        <w:t xml:space="preserve">щегося с ЗПР </w:t>
      </w:r>
      <w:r w:rsidRPr="00CD5743">
        <w:rPr>
          <w:caps w:val="0"/>
          <w:sz w:val="24"/>
          <w:szCs w:val="24"/>
        </w:rPr>
        <w:t>в её индивидуальности, самобытности, уникальности и неповторимости</w:t>
      </w:r>
      <w:r w:rsidR="00C41F38" w:rsidRPr="00CD5743">
        <w:rPr>
          <w:caps w:val="0"/>
          <w:sz w:val="24"/>
          <w:szCs w:val="24"/>
        </w:rPr>
        <w:t xml:space="preserve"> </w:t>
      </w:r>
      <w:r w:rsidR="00C41F38" w:rsidRPr="00CD5743">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CD5743">
        <w:rPr>
          <w:sz w:val="24"/>
          <w:szCs w:val="24"/>
        </w:rPr>
        <w:t>;</w:t>
      </w:r>
    </w:p>
    <w:p w:rsidR="00ED010F" w:rsidRPr="00CD5743" w:rsidRDefault="00ED010F" w:rsidP="001D0A01">
      <w:pPr>
        <w:pStyle w:val="afc"/>
        <w:spacing w:line="240" w:lineRule="auto"/>
        <w:ind w:firstLine="709"/>
        <w:rPr>
          <w:caps w:val="0"/>
          <w:color w:val="auto"/>
          <w:sz w:val="24"/>
          <w:szCs w:val="24"/>
        </w:rPr>
      </w:pPr>
      <w:r w:rsidRPr="00CD5743">
        <w:rPr>
          <w:color w:val="auto"/>
          <w:sz w:val="24"/>
          <w:szCs w:val="24"/>
        </w:rPr>
        <w:lastRenderedPageBreak/>
        <w:t>• </w:t>
      </w:r>
      <w:r w:rsidRPr="00CD5743">
        <w:rPr>
          <w:caps w:val="0"/>
          <w:color w:val="auto"/>
          <w:sz w:val="24"/>
          <w:szCs w:val="24"/>
        </w:rPr>
        <w:t>со</w:t>
      </w:r>
      <w:r w:rsidRPr="00CD5743">
        <w:rPr>
          <w:caps w:val="0"/>
          <w:color w:val="auto"/>
          <w:sz w:val="24"/>
          <w:szCs w:val="24"/>
          <w:u w:color="000000"/>
        </w:rPr>
        <w:t>здание благоприятных условий для удовлетворения особых</w:t>
      </w:r>
      <w:r w:rsidR="000668F9" w:rsidRPr="00CD5743">
        <w:rPr>
          <w:caps w:val="0"/>
          <w:color w:val="auto"/>
          <w:sz w:val="24"/>
          <w:szCs w:val="24"/>
          <w:u w:color="000000"/>
        </w:rPr>
        <w:t xml:space="preserve"> образовательных потребностей уча</w:t>
      </w:r>
      <w:r w:rsidRPr="00CD5743">
        <w:rPr>
          <w:caps w:val="0"/>
          <w:color w:val="auto"/>
          <w:sz w:val="24"/>
          <w:szCs w:val="24"/>
          <w:u w:color="000000"/>
        </w:rPr>
        <w:t>щихся с ЗПР</w:t>
      </w:r>
      <w:r w:rsidRPr="00CD5743">
        <w:rPr>
          <w:color w:val="auto"/>
          <w:sz w:val="24"/>
          <w:szCs w:val="24"/>
          <w:u w:color="000000"/>
        </w:rPr>
        <w:t>;</w:t>
      </w:r>
    </w:p>
    <w:p w:rsidR="00336FCD" w:rsidRPr="00CD5743" w:rsidRDefault="00336FCD" w:rsidP="001D0A01">
      <w:pPr>
        <w:pStyle w:val="afc"/>
        <w:spacing w:line="240" w:lineRule="auto"/>
        <w:ind w:firstLine="709"/>
        <w:rPr>
          <w:sz w:val="24"/>
          <w:szCs w:val="24"/>
        </w:rPr>
      </w:pPr>
      <w:r w:rsidRPr="00CD5743">
        <w:rPr>
          <w:sz w:val="24"/>
          <w:szCs w:val="24"/>
        </w:rPr>
        <w:t>• </w:t>
      </w:r>
      <w:r w:rsidRPr="00CD5743">
        <w:rPr>
          <w:caps w:val="0"/>
          <w:sz w:val="24"/>
          <w:szCs w:val="24"/>
        </w:rPr>
        <w:t>обеспечение доступности получения качественного начального общего образования</w:t>
      </w:r>
      <w:r w:rsidRPr="00CD5743">
        <w:rPr>
          <w:sz w:val="24"/>
          <w:szCs w:val="24"/>
        </w:rPr>
        <w:t>;</w:t>
      </w:r>
    </w:p>
    <w:p w:rsidR="00336FCD" w:rsidRPr="00CD5743" w:rsidRDefault="00336FCD" w:rsidP="001D0A01">
      <w:pPr>
        <w:pStyle w:val="afc"/>
        <w:spacing w:line="240" w:lineRule="auto"/>
        <w:ind w:firstLine="709"/>
        <w:rPr>
          <w:sz w:val="24"/>
          <w:szCs w:val="24"/>
        </w:rPr>
      </w:pPr>
      <w:r w:rsidRPr="00CD5743">
        <w:rPr>
          <w:sz w:val="24"/>
          <w:szCs w:val="24"/>
        </w:rPr>
        <w:t>• </w:t>
      </w:r>
      <w:r w:rsidRPr="00CD5743">
        <w:rPr>
          <w:caps w:val="0"/>
          <w:sz w:val="24"/>
          <w:szCs w:val="24"/>
        </w:rPr>
        <w:t>обеспечение преемственности начального общего и основного общего образования</w:t>
      </w:r>
      <w:r w:rsidRPr="00CD5743">
        <w:rPr>
          <w:sz w:val="24"/>
          <w:szCs w:val="24"/>
        </w:rPr>
        <w:t>;</w:t>
      </w:r>
    </w:p>
    <w:p w:rsidR="00DB7A10" w:rsidRPr="00CD5743" w:rsidRDefault="00DB7A10" w:rsidP="001D0A01">
      <w:pPr>
        <w:pStyle w:val="afc"/>
        <w:spacing w:line="240" w:lineRule="auto"/>
        <w:ind w:firstLine="709"/>
        <w:rPr>
          <w:sz w:val="24"/>
          <w:szCs w:val="24"/>
        </w:rPr>
      </w:pPr>
      <w:r w:rsidRPr="00CD5743">
        <w:rPr>
          <w:sz w:val="24"/>
          <w:szCs w:val="24"/>
        </w:rPr>
        <w:t>• </w:t>
      </w:r>
      <w:r w:rsidRPr="00CD5743">
        <w:rPr>
          <w:caps w:val="0"/>
          <w:color w:val="auto"/>
          <w:sz w:val="24"/>
          <w:szCs w:val="24"/>
        </w:rPr>
        <w:t>выявление и развити</w:t>
      </w:r>
      <w:r w:rsidR="000668F9" w:rsidRPr="00CD5743">
        <w:rPr>
          <w:caps w:val="0"/>
          <w:color w:val="auto"/>
          <w:sz w:val="24"/>
          <w:szCs w:val="24"/>
        </w:rPr>
        <w:t>е возможностей и способностей уча</w:t>
      </w:r>
      <w:r w:rsidRPr="00CD5743">
        <w:rPr>
          <w:caps w:val="0"/>
          <w:color w:val="auto"/>
          <w:sz w:val="24"/>
          <w:szCs w:val="24"/>
        </w:rPr>
        <w:t>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CD5743" w:rsidRDefault="00EA7D8D" w:rsidP="001D0A01">
      <w:pPr>
        <w:pStyle w:val="afc"/>
        <w:spacing w:line="240" w:lineRule="auto"/>
        <w:ind w:firstLine="709"/>
        <w:rPr>
          <w:sz w:val="24"/>
          <w:szCs w:val="24"/>
        </w:rPr>
      </w:pPr>
      <w:r w:rsidRPr="00CD5743">
        <w:rPr>
          <w:sz w:val="24"/>
          <w:szCs w:val="24"/>
        </w:rPr>
        <w:t>• </w:t>
      </w:r>
      <w:r w:rsidRPr="00CD5743">
        <w:rPr>
          <w:caps w:val="0"/>
          <w:sz w:val="24"/>
          <w:szCs w:val="24"/>
        </w:rPr>
        <w:t>использование в образовательном процессе современных образовательных технологий деятельностного типа</w:t>
      </w:r>
      <w:r w:rsidRPr="00CD5743">
        <w:rPr>
          <w:sz w:val="24"/>
          <w:szCs w:val="24"/>
        </w:rPr>
        <w:t>;</w:t>
      </w:r>
    </w:p>
    <w:p w:rsidR="00DB7A10" w:rsidRPr="00CD5743" w:rsidRDefault="00DB7A10" w:rsidP="001D0A01">
      <w:pPr>
        <w:pStyle w:val="afc"/>
        <w:spacing w:line="240" w:lineRule="auto"/>
        <w:ind w:firstLine="709"/>
        <w:rPr>
          <w:sz w:val="24"/>
          <w:szCs w:val="24"/>
        </w:rPr>
      </w:pPr>
      <w:r w:rsidRPr="00CD5743">
        <w:rPr>
          <w:sz w:val="24"/>
          <w:szCs w:val="24"/>
        </w:rPr>
        <w:t>• </w:t>
      </w:r>
      <w:r w:rsidR="000668F9" w:rsidRPr="00CD5743">
        <w:rPr>
          <w:caps w:val="0"/>
          <w:sz w:val="24"/>
          <w:szCs w:val="24"/>
        </w:rPr>
        <w:t>предоставление уча</w:t>
      </w:r>
      <w:r w:rsidRPr="00CD5743">
        <w:rPr>
          <w:caps w:val="0"/>
          <w:sz w:val="24"/>
          <w:szCs w:val="24"/>
        </w:rPr>
        <w:t>щимся возможности для эффективной самостоятельной работы</w:t>
      </w:r>
      <w:r w:rsidRPr="00CD5743">
        <w:rPr>
          <w:sz w:val="24"/>
          <w:szCs w:val="24"/>
        </w:rPr>
        <w:t>;</w:t>
      </w:r>
    </w:p>
    <w:p w:rsidR="00EA7D8D" w:rsidRPr="00CD5743" w:rsidRDefault="00EA7D8D" w:rsidP="001D0A01">
      <w:pPr>
        <w:pStyle w:val="afc"/>
        <w:spacing w:line="240" w:lineRule="auto"/>
        <w:ind w:firstLine="709"/>
        <w:rPr>
          <w:sz w:val="24"/>
          <w:szCs w:val="24"/>
        </w:rPr>
      </w:pPr>
      <w:r w:rsidRPr="00CD5743">
        <w:rPr>
          <w:sz w:val="24"/>
          <w:szCs w:val="24"/>
        </w:rPr>
        <w:t>• </w:t>
      </w:r>
      <w:r w:rsidRPr="00CD5743">
        <w:rPr>
          <w:caps w:val="0"/>
          <w:sz w:val="24"/>
          <w:szCs w:val="24"/>
        </w:rPr>
        <w:t>участие педагогических работников,</w:t>
      </w:r>
      <w:r w:rsidR="000668F9" w:rsidRPr="00CD5743">
        <w:rPr>
          <w:caps w:val="0"/>
          <w:sz w:val="24"/>
          <w:szCs w:val="24"/>
        </w:rPr>
        <w:t xml:space="preserve"> уча</w:t>
      </w:r>
      <w:r w:rsidRPr="00CD5743">
        <w:rPr>
          <w:caps w:val="0"/>
          <w:sz w:val="24"/>
          <w:szCs w:val="24"/>
        </w:rPr>
        <w:t>щихся, их родителей (законных представителей) и общественности в проектировании и развитии внутришкольной социальной среды</w:t>
      </w:r>
      <w:r w:rsidR="00DE0DCE" w:rsidRPr="00CD5743">
        <w:rPr>
          <w:caps w:val="0"/>
          <w:sz w:val="24"/>
          <w:szCs w:val="24"/>
        </w:rPr>
        <w:t>;</w:t>
      </w:r>
    </w:p>
    <w:p w:rsidR="00DE0DCE" w:rsidRPr="00CD5743" w:rsidRDefault="00DE0DCE" w:rsidP="001D0A01">
      <w:pPr>
        <w:pStyle w:val="afc"/>
        <w:spacing w:line="240" w:lineRule="auto"/>
        <w:rPr>
          <w:sz w:val="24"/>
          <w:szCs w:val="24"/>
        </w:rPr>
      </w:pPr>
      <w:r w:rsidRPr="00CD5743">
        <w:rPr>
          <w:sz w:val="24"/>
          <w:szCs w:val="24"/>
        </w:rPr>
        <w:t>• </w:t>
      </w:r>
      <w:r w:rsidR="000668F9" w:rsidRPr="00CD5743">
        <w:rPr>
          <w:caps w:val="0"/>
          <w:sz w:val="24"/>
          <w:szCs w:val="24"/>
        </w:rPr>
        <w:t>включение уча</w:t>
      </w:r>
      <w:r w:rsidRPr="00CD5743">
        <w:rPr>
          <w:caps w:val="0"/>
          <w:sz w:val="24"/>
          <w:szCs w:val="24"/>
        </w:rPr>
        <w:t>щихся в процессы познания и преобразования внешкольной социальной среды (населённого пункта, района, города).</w:t>
      </w:r>
    </w:p>
    <w:p w:rsidR="0058462F" w:rsidRPr="00CD5743" w:rsidRDefault="00E83012" w:rsidP="00315B6E">
      <w:pPr>
        <w:pStyle w:val="14TexstOSNOVA1012"/>
        <w:spacing w:line="240" w:lineRule="auto"/>
        <w:ind w:firstLine="709"/>
        <w:jc w:val="center"/>
        <w:rPr>
          <w:rFonts w:ascii="Times New Roman" w:hAnsi="Times New Roman" w:cs="Times New Roman"/>
          <w:b/>
          <w:sz w:val="24"/>
          <w:szCs w:val="24"/>
        </w:rPr>
      </w:pPr>
      <w:r w:rsidRPr="00CD5743">
        <w:rPr>
          <w:rFonts w:ascii="Times New Roman" w:hAnsi="Times New Roman" w:cs="Times New Roman"/>
          <w:b/>
          <w:color w:val="auto"/>
          <w:sz w:val="24"/>
          <w:szCs w:val="24"/>
        </w:rPr>
        <w:t xml:space="preserve">Принципы и подходы к формированию </w:t>
      </w:r>
      <w:r w:rsidR="00DE0DCE" w:rsidRPr="00CD5743">
        <w:rPr>
          <w:rFonts w:ascii="Times New Roman" w:hAnsi="Times New Roman" w:cs="Times New Roman"/>
          <w:b/>
          <w:sz w:val="24"/>
          <w:szCs w:val="24"/>
        </w:rPr>
        <w:t xml:space="preserve">адаптированной </w:t>
      </w:r>
      <w:r w:rsidR="00603CC0" w:rsidRPr="00CD5743">
        <w:rPr>
          <w:rFonts w:ascii="Times New Roman" w:hAnsi="Times New Roman" w:cs="Times New Roman"/>
          <w:b/>
          <w:sz w:val="24"/>
          <w:szCs w:val="24"/>
        </w:rPr>
        <w:t>обще</w:t>
      </w:r>
      <w:r w:rsidR="00DE0DCE" w:rsidRPr="00CD5743">
        <w:rPr>
          <w:rFonts w:ascii="Times New Roman" w:hAnsi="Times New Roman" w:cs="Times New Roman"/>
          <w:b/>
          <w:sz w:val="24"/>
          <w:szCs w:val="24"/>
        </w:rPr>
        <w:t xml:space="preserve">образовательной программы </w:t>
      </w:r>
      <w:r w:rsidR="000668F9" w:rsidRPr="00CD5743">
        <w:rPr>
          <w:rFonts w:ascii="Times New Roman" w:hAnsi="Times New Roman" w:cs="Times New Roman"/>
          <w:b/>
          <w:sz w:val="24"/>
          <w:szCs w:val="24"/>
        </w:rPr>
        <w:t>начального общего образования уча</w:t>
      </w:r>
      <w:r w:rsidR="00DE0DCE" w:rsidRPr="00CD5743">
        <w:rPr>
          <w:rFonts w:ascii="Times New Roman" w:hAnsi="Times New Roman" w:cs="Times New Roman"/>
          <w:b/>
          <w:sz w:val="24"/>
          <w:szCs w:val="24"/>
        </w:rPr>
        <w:t>щихся с задержкой психического развития</w:t>
      </w:r>
    </w:p>
    <w:p w:rsidR="00E83012" w:rsidRPr="00CD5743" w:rsidRDefault="0058462F" w:rsidP="001D0A01">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sz w:val="24"/>
          <w:szCs w:val="24"/>
        </w:rPr>
        <w:t>Представлены в разделе 1. Общие положения.</w:t>
      </w:r>
    </w:p>
    <w:p w:rsidR="00315B6E" w:rsidRPr="00CD5743" w:rsidRDefault="00315B6E" w:rsidP="001D0A01">
      <w:pPr>
        <w:pStyle w:val="14TexstOSNOVA1012"/>
        <w:spacing w:line="240" w:lineRule="auto"/>
        <w:ind w:firstLine="709"/>
        <w:rPr>
          <w:rFonts w:ascii="Times New Roman" w:hAnsi="Times New Roman" w:cs="Times New Roman"/>
          <w:b/>
          <w:sz w:val="24"/>
          <w:szCs w:val="24"/>
        </w:rPr>
      </w:pPr>
    </w:p>
    <w:p w:rsidR="009C3DA3" w:rsidRPr="00CD5743" w:rsidRDefault="009C3DA3" w:rsidP="00315B6E">
      <w:pPr>
        <w:pStyle w:val="14TexstOSNOVA1012"/>
        <w:spacing w:line="240" w:lineRule="auto"/>
        <w:ind w:firstLine="709"/>
        <w:jc w:val="center"/>
        <w:rPr>
          <w:rFonts w:ascii="Times New Roman" w:hAnsi="Times New Roman" w:cs="Times New Roman"/>
          <w:b/>
          <w:color w:val="auto"/>
          <w:sz w:val="24"/>
          <w:szCs w:val="24"/>
        </w:rPr>
      </w:pPr>
      <w:r w:rsidRPr="00CD5743">
        <w:rPr>
          <w:rFonts w:ascii="Times New Roman" w:hAnsi="Times New Roman" w:cs="Times New Roman"/>
          <w:b/>
          <w:sz w:val="24"/>
          <w:szCs w:val="24"/>
        </w:rPr>
        <w:t xml:space="preserve">Общая характеристика </w:t>
      </w:r>
      <w:r w:rsidR="00DE0DCE" w:rsidRPr="00CD5743">
        <w:rPr>
          <w:rFonts w:ascii="Times New Roman" w:hAnsi="Times New Roman" w:cs="Times New Roman"/>
          <w:b/>
          <w:sz w:val="24"/>
          <w:szCs w:val="24"/>
        </w:rPr>
        <w:t xml:space="preserve">адаптированной </w:t>
      </w:r>
      <w:r w:rsidR="00603CC0" w:rsidRPr="00CD5743">
        <w:rPr>
          <w:rFonts w:ascii="Times New Roman" w:hAnsi="Times New Roman" w:cs="Times New Roman"/>
          <w:b/>
          <w:sz w:val="24"/>
          <w:szCs w:val="24"/>
        </w:rPr>
        <w:t>обще</w:t>
      </w:r>
      <w:r w:rsidR="00DE0DCE" w:rsidRPr="00CD5743">
        <w:rPr>
          <w:rFonts w:ascii="Times New Roman" w:hAnsi="Times New Roman" w:cs="Times New Roman"/>
          <w:b/>
          <w:sz w:val="24"/>
          <w:szCs w:val="24"/>
        </w:rPr>
        <w:t xml:space="preserve">образовательной программы </w:t>
      </w:r>
      <w:r w:rsidR="000668F9" w:rsidRPr="00CD5743">
        <w:rPr>
          <w:rFonts w:ascii="Times New Roman" w:hAnsi="Times New Roman" w:cs="Times New Roman"/>
          <w:b/>
          <w:sz w:val="24"/>
          <w:szCs w:val="24"/>
        </w:rPr>
        <w:t>начального общего образования уча</w:t>
      </w:r>
      <w:r w:rsidR="00DE0DCE" w:rsidRPr="00CD5743">
        <w:rPr>
          <w:rFonts w:ascii="Times New Roman" w:hAnsi="Times New Roman" w:cs="Times New Roman"/>
          <w:b/>
          <w:sz w:val="24"/>
          <w:szCs w:val="24"/>
        </w:rPr>
        <w:t>щихся с задержкой психического развития</w:t>
      </w:r>
    </w:p>
    <w:p w:rsidR="009B1CEB" w:rsidRPr="00CD5743" w:rsidRDefault="009B1CEB" w:rsidP="001D0A01">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u w:color="000000"/>
        </w:rPr>
        <w:t xml:space="preserve">Адаптированная </w:t>
      </w:r>
      <w:r w:rsidR="00603CC0" w:rsidRPr="00CD5743">
        <w:rPr>
          <w:rFonts w:ascii="Times New Roman" w:hAnsi="Times New Roman" w:cs="Times New Roman"/>
          <w:color w:val="auto"/>
          <w:sz w:val="24"/>
          <w:szCs w:val="24"/>
          <w:u w:color="000000"/>
        </w:rPr>
        <w:t>обще</w:t>
      </w:r>
      <w:r w:rsidRPr="00CD5743">
        <w:rPr>
          <w:rFonts w:ascii="Times New Roman" w:hAnsi="Times New Roman" w:cs="Times New Roman"/>
          <w:color w:val="auto"/>
          <w:sz w:val="24"/>
          <w:szCs w:val="24"/>
          <w:u w:color="000000"/>
        </w:rPr>
        <w:t xml:space="preserve">образовательная программа </w:t>
      </w:r>
      <w:r w:rsidR="000668F9" w:rsidRPr="00CD5743">
        <w:rPr>
          <w:rFonts w:ascii="Times New Roman" w:hAnsi="Times New Roman" w:cs="Times New Roman"/>
          <w:color w:val="auto"/>
          <w:sz w:val="24"/>
          <w:szCs w:val="24"/>
          <w:u w:color="000000"/>
        </w:rPr>
        <w:t>начального общего образования уча</w:t>
      </w:r>
      <w:r w:rsidRPr="00CD5743">
        <w:rPr>
          <w:rFonts w:ascii="Times New Roman" w:hAnsi="Times New Roman" w:cs="Times New Roman"/>
          <w:color w:val="auto"/>
          <w:sz w:val="24"/>
          <w:szCs w:val="24"/>
          <w:u w:color="000000"/>
        </w:rPr>
        <w:t>щихся с ОВЗ (вариант 7.1.) разработана в соответствии с требованиями федерального государственного образовательного стандарта нача</w:t>
      </w:r>
      <w:r w:rsidR="000668F9" w:rsidRPr="00CD5743">
        <w:rPr>
          <w:rFonts w:ascii="Times New Roman" w:hAnsi="Times New Roman" w:cs="Times New Roman"/>
          <w:color w:val="auto"/>
          <w:sz w:val="24"/>
          <w:szCs w:val="24"/>
          <w:u w:color="000000"/>
        </w:rPr>
        <w:t>льного общего образования для уча</w:t>
      </w:r>
      <w:r w:rsidRPr="00CD5743">
        <w:rPr>
          <w:rFonts w:ascii="Times New Roman" w:hAnsi="Times New Roman" w:cs="Times New Roman"/>
          <w:color w:val="auto"/>
          <w:sz w:val="24"/>
          <w:szCs w:val="24"/>
          <w:u w:color="000000"/>
        </w:rPr>
        <w:t xml:space="preserve">щихся с ограниченными возможностями здоровья к структуре адаптированной образовательной программы, </w:t>
      </w:r>
      <w:r w:rsidRPr="00CD5743">
        <w:rPr>
          <w:rFonts w:ascii="Times New Roman" w:hAnsi="Times New Roman" w:cs="Times New Roman"/>
          <w:color w:val="auto"/>
          <w:sz w:val="24"/>
          <w:szCs w:val="24"/>
        </w:rPr>
        <w:t>условиям ее реализации и результатам освоения.</w:t>
      </w:r>
    </w:p>
    <w:p w:rsidR="00D529F1" w:rsidRPr="00CD5743" w:rsidRDefault="00982A8C" w:rsidP="001D0A01">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В</w:t>
      </w:r>
      <w:r w:rsidR="000668F9" w:rsidRPr="00CD5743">
        <w:rPr>
          <w:rFonts w:ascii="Times New Roman" w:hAnsi="Times New Roman" w:cs="Times New Roman"/>
          <w:color w:val="auto"/>
          <w:sz w:val="24"/>
          <w:szCs w:val="24"/>
        </w:rPr>
        <w:t>ариант 7.1. предполагает, что уча</w:t>
      </w:r>
      <w:r w:rsidRPr="00CD5743">
        <w:rPr>
          <w:rFonts w:ascii="Times New Roman" w:hAnsi="Times New Roman" w:cs="Times New Roman"/>
          <w:color w:val="auto"/>
          <w:sz w:val="24"/>
          <w:szCs w:val="24"/>
        </w:rPr>
        <w:t>щийся с ЗПР получает образование, полностью соответствующее по итоговым достижениям к моменту за</w:t>
      </w:r>
      <w:r w:rsidR="000668F9" w:rsidRPr="00CD5743">
        <w:rPr>
          <w:rFonts w:ascii="Times New Roman" w:hAnsi="Times New Roman" w:cs="Times New Roman"/>
          <w:color w:val="auto"/>
          <w:sz w:val="24"/>
          <w:szCs w:val="24"/>
        </w:rPr>
        <w:t>вершения обучения образованию уча</w:t>
      </w:r>
      <w:r w:rsidRPr="00CD5743">
        <w:rPr>
          <w:rFonts w:ascii="Times New Roman" w:hAnsi="Times New Roman" w:cs="Times New Roman"/>
          <w:color w:val="auto"/>
          <w:sz w:val="24"/>
          <w:szCs w:val="24"/>
        </w:rPr>
        <w:t>щихся, не имеющих ограничений по возможностям здоровья, в те же сроки обучения</w:t>
      </w:r>
      <w:r w:rsidR="00D529F1" w:rsidRPr="00CD5743">
        <w:rPr>
          <w:rFonts w:ascii="Times New Roman" w:hAnsi="Times New Roman" w:cs="Times New Roman"/>
          <w:color w:val="auto"/>
          <w:sz w:val="24"/>
          <w:szCs w:val="24"/>
        </w:rPr>
        <w:t xml:space="preserve"> </w:t>
      </w:r>
      <w:r w:rsidR="00D529F1" w:rsidRPr="00CD5743">
        <w:rPr>
          <w:rFonts w:ascii="Times New Roman" w:hAnsi="Times New Roman" w:cs="Times New Roman"/>
          <w:sz w:val="24"/>
          <w:szCs w:val="24"/>
        </w:rPr>
        <w:t>(1 - 4 классы)</w:t>
      </w:r>
      <w:r w:rsidRPr="00CD5743">
        <w:rPr>
          <w:rFonts w:ascii="Times New Roman" w:hAnsi="Times New Roman" w:cs="Times New Roman"/>
          <w:color w:val="auto"/>
          <w:sz w:val="24"/>
          <w:szCs w:val="24"/>
        </w:rPr>
        <w:t xml:space="preserve">. </w:t>
      </w:r>
    </w:p>
    <w:p w:rsidR="00D12979" w:rsidRPr="00CD5743" w:rsidRDefault="00603CC0" w:rsidP="001D0A01">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АОП </w:t>
      </w:r>
      <w:r w:rsidR="00982A8C" w:rsidRPr="00CD5743">
        <w:rPr>
          <w:rFonts w:ascii="Times New Roman" w:hAnsi="Times New Roman" w:cs="Times New Roman"/>
          <w:color w:val="auto"/>
          <w:sz w:val="24"/>
          <w:szCs w:val="24"/>
        </w:rPr>
        <w:t>НОО представляет собой адаптированный вариант основной образовательной программы начального общего образования (далее — ООП</w:t>
      </w:r>
      <w:r w:rsidR="006439C6" w:rsidRPr="00CD5743">
        <w:rPr>
          <w:rFonts w:ascii="Times New Roman" w:hAnsi="Times New Roman" w:cs="Times New Roman"/>
          <w:color w:val="auto"/>
          <w:sz w:val="24"/>
          <w:szCs w:val="24"/>
        </w:rPr>
        <w:t xml:space="preserve"> НОО). Требования к структуре </w:t>
      </w:r>
      <w:r w:rsidRPr="00CD5743">
        <w:rPr>
          <w:rFonts w:ascii="Times New Roman" w:hAnsi="Times New Roman" w:cs="Times New Roman"/>
          <w:color w:val="auto"/>
          <w:sz w:val="24"/>
          <w:szCs w:val="24"/>
        </w:rPr>
        <w:t xml:space="preserve">АОП </w:t>
      </w:r>
      <w:r w:rsidR="00982A8C" w:rsidRPr="00CD5743">
        <w:rPr>
          <w:rFonts w:ascii="Times New Roman" w:hAnsi="Times New Roman" w:cs="Times New Roman"/>
          <w:color w:val="auto"/>
          <w:sz w:val="24"/>
          <w:szCs w:val="24"/>
        </w:rPr>
        <w:t>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982A8C" w:rsidRPr="00CD5743">
        <w:rPr>
          <w:rStyle w:val="a4"/>
          <w:rFonts w:ascii="Times New Roman" w:hAnsi="Times New Roman" w:cs="Times New Roman"/>
          <w:color w:val="auto"/>
          <w:sz w:val="24"/>
          <w:szCs w:val="24"/>
        </w:rPr>
        <w:footnoteReference w:id="1"/>
      </w:r>
      <w:r w:rsidR="00982A8C" w:rsidRPr="00CD5743">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CD5743">
        <w:rPr>
          <w:rFonts w:ascii="Times New Roman" w:hAnsi="Times New Roman" w:cs="Times New Roman"/>
          <w:color w:val="auto"/>
          <w:sz w:val="24"/>
          <w:szCs w:val="24"/>
        </w:rPr>
        <w:t>ориентированной на удовлетворение особых</w:t>
      </w:r>
      <w:r w:rsidR="000668F9" w:rsidRPr="00CD5743">
        <w:rPr>
          <w:rFonts w:ascii="Times New Roman" w:hAnsi="Times New Roman" w:cs="Times New Roman"/>
          <w:color w:val="auto"/>
          <w:sz w:val="24"/>
          <w:szCs w:val="24"/>
        </w:rPr>
        <w:t xml:space="preserve"> образовательных потребностей уча</w:t>
      </w:r>
      <w:r w:rsidR="00D12979" w:rsidRPr="00CD5743">
        <w:rPr>
          <w:rFonts w:ascii="Times New Roman" w:hAnsi="Times New Roman" w:cs="Times New Roman"/>
          <w:color w:val="auto"/>
          <w:sz w:val="24"/>
          <w:szCs w:val="24"/>
        </w:rPr>
        <w:t>щихся</w:t>
      </w:r>
      <w:r w:rsidR="006439C6" w:rsidRPr="00CD5743">
        <w:rPr>
          <w:rFonts w:ascii="Times New Roman" w:hAnsi="Times New Roman" w:cs="Times New Roman"/>
          <w:color w:val="auto"/>
          <w:sz w:val="24"/>
          <w:szCs w:val="24"/>
        </w:rPr>
        <w:t xml:space="preserve"> с ЗПР и поддержку в освоении </w:t>
      </w:r>
      <w:r w:rsidRPr="00CD5743">
        <w:rPr>
          <w:rFonts w:ascii="Times New Roman" w:hAnsi="Times New Roman" w:cs="Times New Roman"/>
          <w:color w:val="auto"/>
          <w:sz w:val="24"/>
          <w:szCs w:val="24"/>
        </w:rPr>
        <w:t xml:space="preserve">АОП </w:t>
      </w:r>
      <w:r w:rsidR="00982A8C" w:rsidRPr="00CD5743">
        <w:rPr>
          <w:rFonts w:ascii="Times New Roman" w:hAnsi="Times New Roman" w:cs="Times New Roman"/>
          <w:color w:val="auto"/>
          <w:sz w:val="24"/>
          <w:szCs w:val="24"/>
        </w:rPr>
        <w:t>НОО, требований к результатам освоения программы коррекционной</w:t>
      </w:r>
      <w:r w:rsidR="006439C6" w:rsidRPr="00CD5743">
        <w:rPr>
          <w:rFonts w:ascii="Times New Roman" w:hAnsi="Times New Roman" w:cs="Times New Roman"/>
          <w:color w:val="auto"/>
          <w:sz w:val="24"/>
          <w:szCs w:val="24"/>
        </w:rPr>
        <w:t xml:space="preserve"> работы и условиям реализации </w:t>
      </w:r>
      <w:r w:rsidRPr="00CD5743">
        <w:rPr>
          <w:rFonts w:ascii="Times New Roman" w:hAnsi="Times New Roman" w:cs="Times New Roman"/>
          <w:color w:val="auto"/>
          <w:sz w:val="24"/>
          <w:szCs w:val="24"/>
        </w:rPr>
        <w:t xml:space="preserve">АОП </w:t>
      </w:r>
      <w:r w:rsidR="00982A8C" w:rsidRPr="00CD5743">
        <w:rPr>
          <w:rFonts w:ascii="Times New Roman" w:hAnsi="Times New Roman" w:cs="Times New Roman"/>
          <w:color w:val="auto"/>
          <w:sz w:val="24"/>
          <w:szCs w:val="24"/>
        </w:rPr>
        <w:t xml:space="preserve">НОО. </w:t>
      </w:r>
      <w:r w:rsidR="00D12979" w:rsidRPr="00CD5743">
        <w:rPr>
          <w:rFonts w:ascii="Times New Roman" w:hAnsi="Times New Roman" w:cs="Times New Roman"/>
          <w:color w:val="auto"/>
          <w:sz w:val="24"/>
          <w:szCs w:val="24"/>
        </w:rPr>
        <w:t>Обяза</w:t>
      </w:r>
      <w:r w:rsidR="006439C6" w:rsidRPr="00CD5743">
        <w:rPr>
          <w:rFonts w:ascii="Times New Roman" w:hAnsi="Times New Roman" w:cs="Times New Roman"/>
          <w:color w:val="auto"/>
          <w:sz w:val="24"/>
          <w:szCs w:val="24"/>
        </w:rPr>
        <w:t xml:space="preserve">тельными условиями реализации </w:t>
      </w:r>
      <w:r w:rsidRPr="00CD5743">
        <w:rPr>
          <w:rFonts w:ascii="Times New Roman" w:hAnsi="Times New Roman" w:cs="Times New Roman"/>
          <w:color w:val="auto"/>
          <w:sz w:val="24"/>
          <w:szCs w:val="24"/>
        </w:rPr>
        <w:t xml:space="preserve">АОП </w:t>
      </w:r>
      <w:r w:rsidR="00D12979" w:rsidRPr="00CD5743">
        <w:rPr>
          <w:rFonts w:ascii="Times New Roman" w:hAnsi="Times New Roman" w:cs="Times New Roman"/>
          <w:color w:val="auto"/>
          <w:sz w:val="24"/>
          <w:szCs w:val="24"/>
        </w:rPr>
        <w:t xml:space="preserve">НОО </w:t>
      </w:r>
      <w:r w:rsidR="000668F9" w:rsidRPr="00CD5743">
        <w:rPr>
          <w:rFonts w:ascii="Times New Roman" w:hAnsi="Times New Roman" w:cs="Times New Roman"/>
          <w:color w:val="auto"/>
          <w:sz w:val="24"/>
          <w:szCs w:val="24"/>
        </w:rPr>
        <w:t>уча</w:t>
      </w:r>
      <w:r w:rsidR="00D12979" w:rsidRPr="00CD5743">
        <w:rPr>
          <w:rFonts w:ascii="Times New Roman" w:hAnsi="Times New Roman" w:cs="Times New Roman"/>
          <w:color w:val="auto"/>
          <w:sz w:val="24"/>
          <w:szCs w:val="24"/>
        </w:rPr>
        <w:t>щихся с ЗПР является психолого</w:t>
      </w:r>
      <w:r w:rsidR="000668F9" w:rsidRPr="00CD5743">
        <w:rPr>
          <w:rFonts w:ascii="Times New Roman" w:hAnsi="Times New Roman" w:cs="Times New Roman"/>
          <w:color w:val="auto"/>
          <w:sz w:val="24"/>
          <w:szCs w:val="24"/>
        </w:rPr>
        <w:t>-педагогическое сопровождение уча</w:t>
      </w:r>
      <w:r w:rsidR="00D12979" w:rsidRPr="00CD5743">
        <w:rPr>
          <w:rFonts w:ascii="Times New Roman" w:hAnsi="Times New Roman" w:cs="Times New Roman"/>
          <w:color w:val="auto"/>
          <w:sz w:val="24"/>
          <w:szCs w:val="24"/>
        </w:rPr>
        <w:t>щегося, согласованная работа учителя начальных классов с педагогами, реализующими программу коррекционной работы</w:t>
      </w:r>
      <w:r w:rsidR="000E0AC4" w:rsidRPr="00CD5743">
        <w:rPr>
          <w:rFonts w:ascii="Times New Roman" w:hAnsi="Times New Roman" w:cs="Times New Roman"/>
          <w:color w:val="auto"/>
          <w:sz w:val="24"/>
          <w:szCs w:val="24"/>
        </w:rPr>
        <w:t xml:space="preserve">, содержание которой </w:t>
      </w:r>
      <w:r w:rsidR="000E0AC4" w:rsidRPr="00CD5743">
        <w:rPr>
          <w:rFonts w:ascii="Times New Roman" w:hAnsi="Times New Roman" w:cs="Times New Roman"/>
          <w:color w:val="auto"/>
          <w:sz w:val="24"/>
          <w:szCs w:val="24"/>
          <w:u w:color="000000"/>
        </w:rPr>
        <w:t xml:space="preserve">для каждого </w:t>
      </w:r>
      <w:r w:rsidR="000668F9" w:rsidRPr="00CD5743">
        <w:rPr>
          <w:rFonts w:ascii="Times New Roman" w:hAnsi="Times New Roman" w:cs="Times New Roman"/>
          <w:color w:val="auto"/>
          <w:sz w:val="24"/>
          <w:szCs w:val="24"/>
          <w:u w:color="000000"/>
        </w:rPr>
        <w:t>уча</w:t>
      </w:r>
      <w:r w:rsidR="000E0AC4" w:rsidRPr="00CD5743">
        <w:rPr>
          <w:rFonts w:ascii="Times New Roman" w:hAnsi="Times New Roman" w:cs="Times New Roman"/>
          <w:color w:val="auto"/>
          <w:sz w:val="24"/>
          <w:szCs w:val="24"/>
          <w:u w:color="000000"/>
        </w:rPr>
        <w:t>щегося определяется с учетом его особых образовательных потребностей на основе рекомендаций ПМПК</w:t>
      </w:r>
      <w:r w:rsidR="006439C6" w:rsidRPr="00CD5743">
        <w:rPr>
          <w:rFonts w:ascii="Times New Roman" w:hAnsi="Times New Roman" w:cs="Times New Roman"/>
          <w:color w:val="auto"/>
          <w:sz w:val="24"/>
          <w:szCs w:val="24"/>
          <w:u w:color="000000"/>
        </w:rPr>
        <w:t>.</w:t>
      </w:r>
    </w:p>
    <w:p w:rsidR="00DB5815" w:rsidRPr="00CD5743" w:rsidRDefault="006439C6" w:rsidP="001D0A01">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Определение варианта </w:t>
      </w:r>
      <w:r w:rsidR="00603CC0" w:rsidRPr="00CD5743">
        <w:rPr>
          <w:rFonts w:ascii="Times New Roman" w:hAnsi="Times New Roman" w:cs="Times New Roman"/>
          <w:color w:val="auto"/>
          <w:sz w:val="24"/>
          <w:szCs w:val="24"/>
        </w:rPr>
        <w:t>АОП</w:t>
      </w:r>
      <w:r w:rsidR="00603CC0" w:rsidRPr="00CD5743">
        <w:rPr>
          <w:rFonts w:ascii="Times New Roman" w:hAnsi="Times New Roman" w:cs="Times New Roman"/>
          <w:sz w:val="24"/>
          <w:szCs w:val="24"/>
        </w:rPr>
        <w:t xml:space="preserve"> </w:t>
      </w:r>
      <w:r w:rsidR="00DB5815" w:rsidRPr="00CD5743">
        <w:rPr>
          <w:rFonts w:ascii="Times New Roman" w:hAnsi="Times New Roman" w:cs="Times New Roman"/>
          <w:sz w:val="24"/>
          <w:szCs w:val="24"/>
        </w:rPr>
        <w:t>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315B6E" w:rsidRPr="00CD5743" w:rsidRDefault="00315B6E" w:rsidP="001D0A01">
      <w:pPr>
        <w:pStyle w:val="14TexstOSNOVA1012"/>
        <w:spacing w:line="240" w:lineRule="auto"/>
        <w:ind w:firstLine="709"/>
        <w:rPr>
          <w:rFonts w:ascii="Times New Roman" w:hAnsi="Times New Roman" w:cs="Times New Roman"/>
          <w:b/>
          <w:color w:val="auto"/>
          <w:sz w:val="24"/>
          <w:szCs w:val="24"/>
        </w:rPr>
      </w:pPr>
    </w:p>
    <w:p w:rsidR="00315B6E" w:rsidRPr="00CD5743" w:rsidRDefault="00315B6E" w:rsidP="001D0A01">
      <w:pPr>
        <w:pStyle w:val="14TexstOSNOVA1012"/>
        <w:spacing w:line="240" w:lineRule="auto"/>
        <w:ind w:firstLine="709"/>
        <w:rPr>
          <w:rFonts w:ascii="Times New Roman" w:hAnsi="Times New Roman" w:cs="Times New Roman"/>
          <w:b/>
          <w:color w:val="auto"/>
          <w:sz w:val="24"/>
          <w:szCs w:val="24"/>
        </w:rPr>
      </w:pPr>
    </w:p>
    <w:p w:rsidR="00315B6E" w:rsidRPr="00CD5743" w:rsidRDefault="00315B6E" w:rsidP="001D0A01">
      <w:pPr>
        <w:pStyle w:val="14TexstOSNOVA1012"/>
        <w:spacing w:line="240" w:lineRule="auto"/>
        <w:ind w:firstLine="709"/>
        <w:rPr>
          <w:rFonts w:ascii="Times New Roman" w:hAnsi="Times New Roman" w:cs="Times New Roman"/>
          <w:b/>
          <w:color w:val="auto"/>
          <w:sz w:val="24"/>
          <w:szCs w:val="24"/>
        </w:rPr>
      </w:pPr>
    </w:p>
    <w:p w:rsidR="00315B6E" w:rsidRPr="00CD5743" w:rsidRDefault="00315B6E" w:rsidP="001D0A01">
      <w:pPr>
        <w:pStyle w:val="14TexstOSNOVA1012"/>
        <w:spacing w:line="240" w:lineRule="auto"/>
        <w:ind w:firstLine="709"/>
        <w:rPr>
          <w:rFonts w:ascii="Times New Roman" w:hAnsi="Times New Roman" w:cs="Times New Roman"/>
          <w:b/>
          <w:color w:val="auto"/>
          <w:sz w:val="24"/>
          <w:szCs w:val="24"/>
        </w:rPr>
      </w:pPr>
    </w:p>
    <w:p w:rsidR="009C3DA3" w:rsidRPr="00CD5743" w:rsidRDefault="009C3DA3" w:rsidP="00315B6E">
      <w:pPr>
        <w:pStyle w:val="14TexstOSNOVA1012"/>
        <w:spacing w:line="240" w:lineRule="auto"/>
        <w:ind w:firstLine="709"/>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lastRenderedPageBreak/>
        <w:t>Психолого-</w:t>
      </w:r>
      <w:r w:rsidR="000668F9" w:rsidRPr="00CD5743">
        <w:rPr>
          <w:rFonts w:ascii="Times New Roman" w:hAnsi="Times New Roman" w:cs="Times New Roman"/>
          <w:b/>
          <w:color w:val="auto"/>
          <w:sz w:val="24"/>
          <w:szCs w:val="24"/>
        </w:rPr>
        <w:t>педагогическая характеристика уча</w:t>
      </w:r>
      <w:r w:rsidRPr="00CD5743">
        <w:rPr>
          <w:rFonts w:ascii="Times New Roman" w:hAnsi="Times New Roman" w:cs="Times New Roman"/>
          <w:b/>
          <w:color w:val="auto"/>
          <w:sz w:val="24"/>
          <w:szCs w:val="24"/>
        </w:rPr>
        <w:t>щихся с ЗПР</w:t>
      </w:r>
    </w:p>
    <w:p w:rsidR="008A40D4" w:rsidRPr="00CD5743" w:rsidRDefault="00315B6E" w:rsidP="001D0A01">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Уча</w:t>
      </w:r>
      <w:r w:rsidR="008A40D4" w:rsidRPr="00CD5743">
        <w:rPr>
          <w:rFonts w:ascii="Times New Roman" w:hAnsi="Times New Roman" w:cs="Times New Roman"/>
          <w:color w:val="auto"/>
          <w:sz w:val="24"/>
          <w:szCs w:val="24"/>
        </w:rPr>
        <w:t>щиеся с ЗПР</w:t>
      </w:r>
      <w:r w:rsidR="008A40D4" w:rsidRPr="00CD5743">
        <w:rPr>
          <w:rFonts w:ascii="Times New Roman" w:hAnsi="Times New Roman" w:cs="Times New Roman"/>
          <w:b/>
          <w:bCs/>
          <w:color w:val="auto"/>
          <w:sz w:val="24"/>
          <w:szCs w:val="24"/>
        </w:rPr>
        <w:t xml:space="preserve"> </w:t>
      </w:r>
      <w:r w:rsidR="008A40D4" w:rsidRPr="00CD5743">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8A40D4" w:rsidRPr="00CD5743">
        <w:rPr>
          <w:rFonts w:ascii="Times New Roman" w:hAnsi="Times New Roman" w:cs="Times New Roman"/>
          <w:color w:val="auto"/>
          <w:sz w:val="24"/>
          <w:szCs w:val="24"/>
          <w:vertAlign w:val="superscript"/>
        </w:rPr>
        <w:footnoteReference w:id="2"/>
      </w:r>
      <w:r w:rsidR="008A40D4" w:rsidRPr="00CD5743">
        <w:rPr>
          <w:rFonts w:ascii="Times New Roman" w:hAnsi="Times New Roman" w:cs="Times New Roman"/>
          <w:color w:val="auto"/>
          <w:sz w:val="24"/>
          <w:szCs w:val="24"/>
        </w:rPr>
        <w:t>.</w:t>
      </w:r>
    </w:p>
    <w:p w:rsidR="008A40D4" w:rsidRPr="00CD5743" w:rsidRDefault="008A40D4" w:rsidP="001D0A01">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bCs/>
          <w:iCs/>
          <w:sz w:val="24"/>
          <w:szCs w:val="24"/>
        </w:rPr>
        <w:t xml:space="preserve">Категория </w:t>
      </w:r>
      <w:r w:rsidR="00315B6E" w:rsidRPr="00CD5743">
        <w:rPr>
          <w:rFonts w:ascii="Times New Roman" w:hAnsi="Times New Roman" w:cs="Times New Roman"/>
          <w:bCs/>
          <w:iCs/>
          <w:sz w:val="24"/>
          <w:szCs w:val="24"/>
        </w:rPr>
        <w:t>уча</w:t>
      </w:r>
      <w:r w:rsidRPr="00CD5743">
        <w:rPr>
          <w:rFonts w:ascii="Times New Roman" w:hAnsi="Times New Roman" w:cs="Times New Roman"/>
          <w:bCs/>
          <w:iCs/>
          <w:sz w:val="24"/>
          <w:szCs w:val="24"/>
        </w:rPr>
        <w:t xml:space="preserve">щихся с </w:t>
      </w:r>
      <w:r w:rsidRPr="00CD5743">
        <w:rPr>
          <w:rFonts w:ascii="Times New Roman" w:hAnsi="Times New Roman" w:cs="Times New Roman"/>
          <w:sz w:val="24"/>
          <w:szCs w:val="24"/>
        </w:rPr>
        <w:t>ЗПР –</w:t>
      </w:r>
      <w:r w:rsidRPr="00CD5743">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D5743">
        <w:rPr>
          <w:rFonts w:ascii="Times New Roman" w:hAnsi="Times New Roman" w:cs="Times New Roman"/>
          <w:b/>
          <w:bCs/>
          <w:sz w:val="24"/>
          <w:szCs w:val="24"/>
        </w:rPr>
        <w:t xml:space="preserve"> </w:t>
      </w:r>
      <w:r w:rsidRPr="00CD5743">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CD5743" w:rsidRDefault="000668F9" w:rsidP="001D0A01">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Все уча</w:t>
      </w:r>
      <w:r w:rsidR="008A40D4" w:rsidRPr="00CD5743">
        <w:rPr>
          <w:rFonts w:ascii="Times New Roman" w:hAnsi="Times New Roman" w:cs="Times New Roman"/>
          <w:sz w:val="24"/>
          <w:szCs w:val="24"/>
        </w:rPr>
        <w:t>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w:t>
      </w:r>
      <w:r w:rsidRPr="00CD5743">
        <w:rPr>
          <w:rFonts w:ascii="Times New Roman" w:hAnsi="Times New Roman" w:cs="Times New Roman"/>
          <w:sz w:val="24"/>
          <w:szCs w:val="24"/>
        </w:rPr>
        <w:t>ли поведения. Общими для всех уча</w:t>
      </w:r>
      <w:r w:rsidR="008A40D4" w:rsidRPr="00CD5743">
        <w:rPr>
          <w:rFonts w:ascii="Times New Roman" w:hAnsi="Times New Roman" w:cs="Times New Roman"/>
          <w:sz w:val="24"/>
          <w:szCs w:val="24"/>
        </w:rPr>
        <w:t xml:space="preserve">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r w:rsidRPr="00CD5743">
        <w:rPr>
          <w:rFonts w:ascii="Times New Roman" w:hAnsi="Times New Roman" w:cs="Times New Roman"/>
          <w:sz w:val="24"/>
          <w:szCs w:val="24"/>
        </w:rPr>
        <w:t>Достаточно часто у уча</w:t>
      </w:r>
      <w:r w:rsidR="008A40D4" w:rsidRPr="00CD5743">
        <w:rPr>
          <w:rFonts w:ascii="Times New Roman" w:hAnsi="Times New Roman" w:cs="Times New Roman"/>
          <w:sz w:val="24"/>
          <w:szCs w:val="24"/>
        </w:rPr>
        <w:t>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CD5743" w:rsidRDefault="008A40D4" w:rsidP="001D0A01">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CD5743" w:rsidRDefault="008A40D4" w:rsidP="001D0A01">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Диапазон различий в развитии</w:t>
      </w:r>
      <w:r w:rsidR="000668F9" w:rsidRPr="00CD5743">
        <w:rPr>
          <w:rFonts w:ascii="Times New Roman" w:hAnsi="Times New Roman" w:cs="Times New Roman"/>
          <w:color w:val="auto"/>
          <w:sz w:val="24"/>
          <w:szCs w:val="24"/>
        </w:rPr>
        <w:t xml:space="preserve"> уча</w:t>
      </w:r>
      <w:r w:rsidRPr="00CD5743">
        <w:rPr>
          <w:rFonts w:ascii="Times New Roman" w:hAnsi="Times New Roman" w:cs="Times New Roman"/>
          <w:color w:val="auto"/>
          <w:sz w:val="24"/>
          <w:szCs w:val="24"/>
        </w:rPr>
        <w:t>щихся с ЗПР достаточно велик – от практически нормально развивающихся, испытывающих временные и относительно л</w:t>
      </w:r>
      <w:r w:rsidR="000668F9" w:rsidRPr="00CD5743">
        <w:rPr>
          <w:rFonts w:ascii="Times New Roman" w:hAnsi="Times New Roman" w:cs="Times New Roman"/>
          <w:color w:val="auto"/>
          <w:sz w:val="24"/>
          <w:szCs w:val="24"/>
        </w:rPr>
        <w:t>егко устранимые трудности, до уча</w:t>
      </w:r>
      <w:r w:rsidRPr="00CD5743">
        <w:rPr>
          <w:rFonts w:ascii="Times New Roman" w:hAnsi="Times New Roman" w:cs="Times New Roman"/>
          <w:color w:val="auto"/>
          <w:sz w:val="24"/>
          <w:szCs w:val="24"/>
        </w:rPr>
        <w:t>щихся с выраженными и сложными по структуре нарушениями когнитивной и аффективно-поведенческой сфер лич</w:t>
      </w:r>
      <w:r w:rsidR="000668F9" w:rsidRPr="00CD5743">
        <w:rPr>
          <w:rFonts w:ascii="Times New Roman" w:hAnsi="Times New Roman" w:cs="Times New Roman"/>
          <w:color w:val="auto"/>
          <w:sz w:val="24"/>
          <w:szCs w:val="24"/>
        </w:rPr>
        <w:t>ности. От уча</w:t>
      </w:r>
      <w:r w:rsidRPr="00CD5743">
        <w:rPr>
          <w:rFonts w:ascii="Times New Roman" w:hAnsi="Times New Roman" w:cs="Times New Roman"/>
          <w:color w:val="auto"/>
          <w:sz w:val="24"/>
          <w:szCs w:val="24"/>
        </w:rPr>
        <w:t xml:space="preserve">щихся, способных при специальной поддержке на равных обучаться совместно </w:t>
      </w:r>
      <w:r w:rsidR="00810044" w:rsidRPr="00CD5743">
        <w:rPr>
          <w:rFonts w:ascii="Times New Roman" w:hAnsi="Times New Roman" w:cs="Times New Roman"/>
          <w:color w:val="auto"/>
          <w:sz w:val="24"/>
          <w:szCs w:val="24"/>
        </w:rPr>
        <w:t>со здоровыми сверстниками, до уча</w:t>
      </w:r>
      <w:r w:rsidRPr="00CD5743">
        <w:rPr>
          <w:rFonts w:ascii="Times New Roman" w:hAnsi="Times New Roman" w:cs="Times New Roman"/>
          <w:color w:val="auto"/>
          <w:sz w:val="24"/>
          <w:szCs w:val="24"/>
        </w:rPr>
        <w:t xml:space="preserve">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CD5743" w:rsidRDefault="008A40D4" w:rsidP="001D0A01">
      <w:pPr>
        <w:widowControl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Различие структуры нару</w:t>
      </w:r>
      <w:r w:rsidR="001D0A01" w:rsidRPr="00CD5743">
        <w:rPr>
          <w:rFonts w:ascii="Times New Roman" w:hAnsi="Times New Roman" w:cs="Times New Roman"/>
          <w:sz w:val="24"/>
          <w:szCs w:val="24"/>
        </w:rPr>
        <w:t>шения психического развития у уча</w:t>
      </w:r>
      <w:r w:rsidRPr="00CD5743">
        <w:rPr>
          <w:rFonts w:ascii="Times New Roman" w:hAnsi="Times New Roman" w:cs="Times New Roman"/>
          <w:sz w:val="24"/>
          <w:szCs w:val="24"/>
        </w:rPr>
        <w:t xml:space="preserve">щихся с ЗПР определяет необходимость многообразия специальной поддержки в получении образования и самих образовательных маршрутов, </w:t>
      </w:r>
      <w:r w:rsidRPr="00CD5743">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w:t>
      </w:r>
      <w:r w:rsidR="001D0A01" w:rsidRPr="00CD5743">
        <w:rPr>
          <w:rFonts w:ascii="Times New Roman" w:hAnsi="Times New Roman" w:cs="Times New Roman"/>
          <w:color w:val="auto"/>
          <w:sz w:val="24"/>
          <w:szCs w:val="24"/>
        </w:rPr>
        <w:t xml:space="preserve"> уча</w:t>
      </w:r>
      <w:r w:rsidRPr="00CD5743">
        <w:rPr>
          <w:rFonts w:ascii="Times New Roman" w:hAnsi="Times New Roman" w:cs="Times New Roman"/>
          <w:color w:val="auto"/>
          <w:sz w:val="24"/>
          <w:szCs w:val="24"/>
        </w:rPr>
        <w:t>щегося к освоению образования, сопоставимого по срокам с образованием здоровых сверстников</w:t>
      </w:r>
      <w:r w:rsidRPr="00CD5743">
        <w:rPr>
          <w:rFonts w:ascii="Times New Roman" w:hAnsi="Times New Roman" w:cs="Times New Roman"/>
          <w:sz w:val="24"/>
          <w:szCs w:val="24"/>
        </w:rPr>
        <w:t>.</w:t>
      </w:r>
    </w:p>
    <w:p w:rsidR="008A40D4" w:rsidRPr="00CD5743" w:rsidRDefault="008A40D4" w:rsidP="001D0A01">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Дифференциация образовательных программ </w:t>
      </w:r>
      <w:r w:rsidR="001D0A01" w:rsidRPr="00CD5743">
        <w:rPr>
          <w:rFonts w:ascii="Times New Roman" w:hAnsi="Times New Roman" w:cs="Times New Roman"/>
          <w:color w:val="auto"/>
          <w:sz w:val="24"/>
          <w:szCs w:val="24"/>
        </w:rPr>
        <w:t>начального общего образования уча</w:t>
      </w:r>
      <w:r w:rsidRPr="00CD5743">
        <w:rPr>
          <w:rFonts w:ascii="Times New Roman" w:hAnsi="Times New Roman" w:cs="Times New Roman"/>
          <w:color w:val="auto"/>
          <w:sz w:val="24"/>
          <w:szCs w:val="24"/>
        </w:rPr>
        <w:t>щихся с ЗПР должна соотноситься с д</w:t>
      </w:r>
      <w:r w:rsidR="001D0A01" w:rsidRPr="00CD5743">
        <w:rPr>
          <w:rFonts w:ascii="Times New Roman" w:hAnsi="Times New Roman" w:cs="Times New Roman"/>
          <w:color w:val="auto"/>
          <w:sz w:val="24"/>
          <w:szCs w:val="24"/>
        </w:rPr>
        <w:t>ифференциацией этой категории уча</w:t>
      </w:r>
      <w:r w:rsidRPr="00CD5743">
        <w:rPr>
          <w:rFonts w:ascii="Times New Roman" w:hAnsi="Times New Roman" w:cs="Times New Roman"/>
          <w:color w:val="auto"/>
          <w:sz w:val="24"/>
          <w:szCs w:val="24"/>
        </w:rPr>
        <w:t>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w:t>
      </w:r>
      <w:r w:rsidR="006439C6" w:rsidRPr="00CD5743">
        <w:rPr>
          <w:rFonts w:ascii="Times New Roman" w:hAnsi="Times New Roman" w:cs="Times New Roman"/>
          <w:color w:val="auto"/>
          <w:sz w:val="24"/>
          <w:szCs w:val="24"/>
        </w:rPr>
        <w:t xml:space="preserve"> для рекомендации обучения по </w:t>
      </w:r>
      <w:r w:rsidR="00B1508A" w:rsidRPr="00CD5743">
        <w:rPr>
          <w:rFonts w:ascii="Times New Roman" w:hAnsi="Times New Roman" w:cs="Times New Roman"/>
          <w:color w:val="auto"/>
          <w:sz w:val="24"/>
          <w:szCs w:val="24"/>
        </w:rPr>
        <w:t xml:space="preserve">АОП </w:t>
      </w:r>
      <w:r w:rsidRPr="00CD5743">
        <w:rPr>
          <w:rFonts w:ascii="Times New Roman" w:hAnsi="Times New Roman" w:cs="Times New Roman"/>
          <w:color w:val="auto"/>
          <w:sz w:val="24"/>
          <w:szCs w:val="24"/>
        </w:rPr>
        <w:t>НОО (вариант 7.1) представлены следующим образом.</w:t>
      </w:r>
    </w:p>
    <w:p w:rsidR="008B4E68" w:rsidRPr="00CD5743" w:rsidRDefault="00B1508A" w:rsidP="001D0A01">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АОП</w:t>
      </w:r>
      <w:r w:rsidRPr="00CD5743">
        <w:rPr>
          <w:rFonts w:ascii="Times New Roman" w:hAnsi="Times New Roman" w:cs="Times New Roman"/>
          <w:sz w:val="24"/>
          <w:szCs w:val="24"/>
        </w:rPr>
        <w:t xml:space="preserve"> </w:t>
      </w:r>
      <w:r w:rsidR="001D0A01" w:rsidRPr="00CD5743">
        <w:rPr>
          <w:rFonts w:ascii="Times New Roman" w:hAnsi="Times New Roman" w:cs="Times New Roman"/>
          <w:sz w:val="24"/>
          <w:szCs w:val="24"/>
        </w:rPr>
        <w:t>НОО (вариант 7.1) адресована уча</w:t>
      </w:r>
      <w:r w:rsidR="008B4E68" w:rsidRPr="00CD5743">
        <w:rPr>
          <w:rFonts w:ascii="Times New Roman" w:hAnsi="Times New Roman" w:cs="Times New Roman"/>
          <w:sz w:val="24"/>
          <w:szCs w:val="24"/>
        </w:rPr>
        <w:t xml:space="preserve">щимся с ЗПР, достигшим к моменту поступления в школу уровня психофизического развития близкого возрастной норме, но отмечаются </w:t>
      </w:r>
      <w:r w:rsidR="008B4E68" w:rsidRPr="00CD5743">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w:t>
      </w:r>
      <w:r w:rsidR="001D0A01" w:rsidRPr="00CD5743">
        <w:rPr>
          <w:rFonts w:ascii="Times New Roman" w:hAnsi="Times New Roman" w:cs="Times New Roman"/>
          <w:color w:val="auto"/>
          <w:sz w:val="24"/>
          <w:szCs w:val="24"/>
        </w:rPr>
        <w:t>данной категории уча</w:t>
      </w:r>
      <w:r w:rsidR="008B4E68" w:rsidRPr="00CD5743">
        <w:rPr>
          <w:rFonts w:ascii="Times New Roman" w:hAnsi="Times New Roman" w:cs="Times New Roman"/>
          <w:color w:val="auto"/>
          <w:sz w:val="24"/>
          <w:szCs w:val="24"/>
        </w:rPr>
        <w:t xml:space="preserve">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CD5743">
        <w:rPr>
          <w:rFonts w:ascii="Times New Roman" w:hAnsi="Times New Roman" w:cs="Times New Roman"/>
          <w:color w:val="auto"/>
          <w:sz w:val="24"/>
          <w:szCs w:val="24"/>
        </w:rPr>
        <w:t>Помимо п</w:t>
      </w:r>
      <w:r w:rsidR="001D0A01" w:rsidRPr="00CD5743">
        <w:rPr>
          <w:rFonts w:ascii="Times New Roman" w:hAnsi="Times New Roman" w:cs="Times New Roman"/>
          <w:color w:val="auto"/>
          <w:sz w:val="24"/>
          <w:szCs w:val="24"/>
        </w:rPr>
        <w:t>еречисленных характеристик, у уча</w:t>
      </w:r>
      <w:r w:rsidR="001D48CD" w:rsidRPr="00CD5743">
        <w:rPr>
          <w:rFonts w:ascii="Times New Roman" w:hAnsi="Times New Roman" w:cs="Times New Roman"/>
          <w:color w:val="auto"/>
          <w:sz w:val="24"/>
          <w:szCs w:val="24"/>
        </w:rPr>
        <w:t xml:space="preserve">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008B4E68" w:rsidRPr="00CD5743">
        <w:rPr>
          <w:rFonts w:ascii="Times New Roman" w:hAnsi="Times New Roman" w:cs="Times New Roman"/>
          <w:color w:val="auto"/>
          <w:sz w:val="24"/>
          <w:szCs w:val="24"/>
        </w:rPr>
        <w:t>Но при этом наблюдается устойчивость форм адаптивного поведения.</w:t>
      </w:r>
    </w:p>
    <w:p w:rsidR="00315B6E" w:rsidRPr="00CD5743" w:rsidRDefault="00315B6E" w:rsidP="009C3DA3">
      <w:pPr>
        <w:spacing w:after="0" w:line="360" w:lineRule="auto"/>
        <w:ind w:firstLine="709"/>
        <w:jc w:val="both"/>
        <w:rPr>
          <w:rFonts w:ascii="Times New Roman" w:hAnsi="Times New Roman" w:cs="Times New Roman"/>
          <w:b/>
          <w:color w:val="auto"/>
          <w:sz w:val="24"/>
          <w:szCs w:val="24"/>
        </w:rPr>
      </w:pPr>
    </w:p>
    <w:p w:rsidR="009C3DA3" w:rsidRPr="00CD5743" w:rsidRDefault="009C3DA3" w:rsidP="00315B6E">
      <w:pPr>
        <w:spacing w:after="0" w:line="360" w:lineRule="auto"/>
        <w:ind w:firstLine="709"/>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lastRenderedPageBreak/>
        <w:t>Особы</w:t>
      </w:r>
      <w:r w:rsidR="00631770" w:rsidRPr="00CD5743">
        <w:rPr>
          <w:rFonts w:ascii="Times New Roman" w:hAnsi="Times New Roman" w:cs="Times New Roman"/>
          <w:b/>
          <w:color w:val="auto"/>
          <w:sz w:val="24"/>
          <w:szCs w:val="24"/>
        </w:rPr>
        <w:t>е образовательные потребности уча</w:t>
      </w:r>
      <w:r w:rsidRPr="00CD5743">
        <w:rPr>
          <w:rFonts w:ascii="Times New Roman" w:hAnsi="Times New Roman" w:cs="Times New Roman"/>
          <w:b/>
          <w:color w:val="auto"/>
          <w:sz w:val="24"/>
          <w:szCs w:val="24"/>
        </w:rPr>
        <w:t>щихся с ЗПР</w:t>
      </w:r>
    </w:p>
    <w:p w:rsidR="0029710A" w:rsidRPr="00CD5743" w:rsidRDefault="0029710A" w:rsidP="00631770">
      <w:pPr>
        <w:pStyle w:val="14TexstOSNOVA1012"/>
        <w:spacing w:line="240" w:lineRule="auto"/>
        <w:ind w:firstLine="709"/>
        <w:rPr>
          <w:rFonts w:ascii="Times New Roman" w:hAnsi="Times New Roman" w:cs="Times New Roman"/>
          <w:b/>
          <w:caps/>
          <w:color w:val="auto"/>
          <w:sz w:val="24"/>
          <w:szCs w:val="24"/>
          <w:shd w:val="clear" w:color="auto" w:fill="FFFFFF"/>
        </w:rPr>
      </w:pPr>
      <w:r w:rsidRPr="00CD5743">
        <w:rPr>
          <w:rFonts w:ascii="Times New Roman" w:hAnsi="Times New Roman" w:cs="Times New Roman"/>
          <w:color w:val="auto"/>
          <w:sz w:val="24"/>
          <w:szCs w:val="24"/>
        </w:rPr>
        <w:t>Особые образовательные потребности</w:t>
      </w:r>
      <w:r w:rsidR="00631770" w:rsidRPr="00CD5743">
        <w:rPr>
          <w:rFonts w:ascii="Times New Roman" w:hAnsi="Times New Roman" w:cs="Times New Roman"/>
          <w:color w:val="auto"/>
          <w:sz w:val="24"/>
          <w:szCs w:val="24"/>
        </w:rPr>
        <w:t xml:space="preserve"> различаются у уча</w:t>
      </w:r>
      <w:r w:rsidRPr="00CD5743">
        <w:rPr>
          <w:rFonts w:ascii="Times New Roman" w:hAnsi="Times New Roman" w:cs="Times New Roman"/>
          <w:color w:val="auto"/>
          <w:sz w:val="24"/>
          <w:szCs w:val="24"/>
        </w:rPr>
        <w:t xml:space="preserve">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CD5743">
        <w:rPr>
          <w:rFonts w:ascii="Times New Roman" w:hAnsi="Times New Roman" w:cs="Times New Roman"/>
          <w:color w:val="auto"/>
          <w:sz w:val="24"/>
          <w:szCs w:val="24"/>
          <w:shd w:val="clear" w:color="auto" w:fill="FFFFFF"/>
        </w:rPr>
        <w:t>современные научные представления об особенностях психофизи</w:t>
      </w:r>
      <w:r w:rsidR="00631770" w:rsidRPr="00CD5743">
        <w:rPr>
          <w:rFonts w:ascii="Times New Roman" w:hAnsi="Times New Roman" w:cs="Times New Roman"/>
          <w:color w:val="auto"/>
          <w:sz w:val="24"/>
          <w:szCs w:val="24"/>
          <w:shd w:val="clear" w:color="auto" w:fill="FFFFFF"/>
        </w:rPr>
        <w:t>ческого развития разных групп уча</w:t>
      </w:r>
      <w:r w:rsidRPr="00CD5743">
        <w:rPr>
          <w:rFonts w:ascii="Times New Roman" w:hAnsi="Times New Roman" w:cs="Times New Roman"/>
          <w:color w:val="auto"/>
          <w:sz w:val="24"/>
          <w:szCs w:val="24"/>
          <w:shd w:val="clear" w:color="auto" w:fill="FFFFFF"/>
        </w:rPr>
        <w:t>щихся позволяют выделить образовательные по</w:t>
      </w:r>
      <w:r w:rsidR="00631770" w:rsidRPr="00CD5743">
        <w:rPr>
          <w:rFonts w:ascii="Times New Roman" w:hAnsi="Times New Roman" w:cs="Times New Roman"/>
          <w:color w:val="auto"/>
          <w:sz w:val="24"/>
          <w:szCs w:val="24"/>
          <w:shd w:val="clear" w:color="auto" w:fill="FFFFFF"/>
        </w:rPr>
        <w:t>требности, как общие для всех уча</w:t>
      </w:r>
      <w:r w:rsidRPr="00CD5743">
        <w:rPr>
          <w:rFonts w:ascii="Times New Roman" w:hAnsi="Times New Roman" w:cs="Times New Roman"/>
          <w:color w:val="auto"/>
          <w:sz w:val="24"/>
          <w:szCs w:val="24"/>
          <w:shd w:val="clear" w:color="auto" w:fill="FFFFFF"/>
        </w:rPr>
        <w:t>щихся с ОВЗ</w:t>
      </w:r>
      <w:r w:rsidRPr="00CD5743">
        <w:rPr>
          <w:rStyle w:val="a4"/>
          <w:rFonts w:ascii="Times New Roman" w:hAnsi="Times New Roman" w:cs="Times New Roman"/>
          <w:color w:val="auto"/>
          <w:sz w:val="24"/>
          <w:szCs w:val="24"/>
          <w:shd w:val="clear" w:color="auto" w:fill="FFFFFF"/>
        </w:rPr>
        <w:footnoteReference w:id="3"/>
      </w:r>
      <w:r w:rsidRPr="00CD5743">
        <w:rPr>
          <w:rFonts w:ascii="Times New Roman" w:hAnsi="Times New Roman" w:cs="Times New Roman"/>
          <w:color w:val="auto"/>
          <w:sz w:val="24"/>
          <w:szCs w:val="24"/>
          <w:shd w:val="clear" w:color="auto" w:fill="FFFFFF"/>
        </w:rPr>
        <w:t xml:space="preserve">, так и специфические. </w:t>
      </w:r>
    </w:p>
    <w:p w:rsidR="0029710A" w:rsidRPr="00CD5743" w:rsidRDefault="0029710A" w:rsidP="00631770">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CD5743">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CD5743" w:rsidRDefault="0029710A" w:rsidP="00631770">
      <w:pPr>
        <w:pStyle w:val="p4"/>
        <w:numPr>
          <w:ilvl w:val="0"/>
          <w:numId w:val="7"/>
        </w:numPr>
        <w:spacing w:before="0" w:beforeAutospacing="0" w:after="0" w:afterAutospacing="0"/>
        <w:ind w:left="0" w:firstLine="709"/>
        <w:jc w:val="both"/>
      </w:pPr>
      <w:r w:rsidRPr="00CD5743">
        <w:t>получение специальной помощи средствами образования сразу же после выявления первичного нарушения развития;</w:t>
      </w:r>
    </w:p>
    <w:p w:rsidR="0029710A" w:rsidRPr="00CD5743" w:rsidRDefault="0029710A" w:rsidP="00631770">
      <w:pPr>
        <w:pStyle w:val="p4"/>
        <w:numPr>
          <w:ilvl w:val="0"/>
          <w:numId w:val="7"/>
        </w:numPr>
        <w:tabs>
          <w:tab w:val="left" w:pos="1021"/>
        </w:tabs>
        <w:spacing w:before="0" w:beforeAutospacing="0" w:after="0" w:afterAutospacing="0"/>
        <w:ind w:left="0" w:firstLine="709"/>
        <w:jc w:val="both"/>
      </w:pPr>
      <w:r w:rsidRPr="00CD5743">
        <w:t>выделение пропедевтического периода в образовании, обеспечивающего преемственность между дошкольным и школьным этапами;</w:t>
      </w:r>
    </w:p>
    <w:p w:rsidR="0029710A" w:rsidRPr="00CD5743" w:rsidRDefault="0029710A" w:rsidP="00631770">
      <w:pPr>
        <w:pStyle w:val="p4"/>
        <w:numPr>
          <w:ilvl w:val="0"/>
          <w:numId w:val="7"/>
        </w:numPr>
        <w:tabs>
          <w:tab w:val="left" w:pos="1021"/>
        </w:tabs>
        <w:spacing w:before="0" w:beforeAutospacing="0" w:after="0" w:afterAutospacing="0"/>
        <w:ind w:left="0" w:firstLine="709"/>
        <w:jc w:val="both"/>
      </w:pPr>
      <w:r w:rsidRPr="00CD5743">
        <w:t>получение начального общего образования в условиях образовательных организаций общего или специального типа, адекватного</w:t>
      </w:r>
      <w:r w:rsidR="00631770" w:rsidRPr="00CD5743">
        <w:t xml:space="preserve"> образовательным потребностям уча</w:t>
      </w:r>
      <w:r w:rsidRPr="00CD5743">
        <w:t>щегося с ОВЗ;</w:t>
      </w:r>
    </w:p>
    <w:p w:rsidR="00FA3C7C" w:rsidRPr="00CD5743" w:rsidRDefault="0029710A" w:rsidP="00631770">
      <w:pPr>
        <w:pStyle w:val="p4"/>
        <w:numPr>
          <w:ilvl w:val="0"/>
          <w:numId w:val="7"/>
        </w:numPr>
        <w:tabs>
          <w:tab w:val="left" w:pos="1021"/>
        </w:tabs>
        <w:spacing w:before="0" w:beforeAutospacing="0" w:after="0" w:afterAutospacing="0"/>
        <w:ind w:left="0" w:firstLine="709"/>
        <w:jc w:val="both"/>
      </w:pPr>
      <w:r w:rsidRPr="00CD5743">
        <w:t xml:space="preserve">обязательность непрерывности коррекционно-развивающего процесса, реализуемого, как через содержание </w:t>
      </w:r>
      <w:r w:rsidR="00510261" w:rsidRPr="00CD5743">
        <w:t>предметных</w:t>
      </w:r>
      <w:r w:rsidRPr="00CD5743">
        <w:t xml:space="preserve"> областей, так и в процессе индивидуальной работы;</w:t>
      </w:r>
    </w:p>
    <w:p w:rsidR="0029710A" w:rsidRPr="00CD5743" w:rsidRDefault="0029710A" w:rsidP="00631770">
      <w:pPr>
        <w:pStyle w:val="p4"/>
        <w:spacing w:before="0" w:beforeAutospacing="0" w:after="0" w:afterAutospacing="0"/>
        <w:ind w:firstLine="709"/>
        <w:jc w:val="both"/>
      </w:pPr>
      <w:r w:rsidRPr="00CD5743">
        <w:rPr>
          <w:rStyle w:val="s1"/>
        </w:rPr>
        <w:sym w:font="Symbol" w:char="F0B7"/>
      </w:r>
      <w:r w:rsidRPr="00CD5743">
        <w:rPr>
          <w:rStyle w:val="s1"/>
        </w:rPr>
        <w:t> </w:t>
      </w:r>
      <w:r w:rsidRPr="00CD5743">
        <w:t>психологическое сопровождение, оптимизирующее взаимодействие ребенка с педагогами и соучениками; </w:t>
      </w:r>
    </w:p>
    <w:p w:rsidR="0029710A" w:rsidRPr="00CD5743" w:rsidRDefault="0029710A" w:rsidP="00631770">
      <w:pPr>
        <w:pStyle w:val="p4"/>
        <w:spacing w:before="0" w:beforeAutospacing="0" w:after="0" w:afterAutospacing="0"/>
        <w:ind w:firstLine="709"/>
        <w:jc w:val="both"/>
      </w:pPr>
      <w:r w:rsidRPr="00CD5743">
        <w:rPr>
          <w:rStyle w:val="s1"/>
        </w:rPr>
        <w:sym w:font="Symbol" w:char="F0B7"/>
      </w:r>
      <w:r w:rsidRPr="00CD5743">
        <w:rPr>
          <w:rStyle w:val="s1"/>
        </w:rPr>
        <w:t> </w:t>
      </w:r>
      <w:r w:rsidRPr="00CD5743">
        <w:t>психологическое сопровождение, направленное на установление взаимодействия семьи и образовательной организации;</w:t>
      </w:r>
    </w:p>
    <w:p w:rsidR="0029710A" w:rsidRPr="00CD5743" w:rsidRDefault="0029710A" w:rsidP="00631770">
      <w:pPr>
        <w:pStyle w:val="p4"/>
        <w:spacing w:before="0" w:beforeAutospacing="0" w:after="0" w:afterAutospacing="0"/>
        <w:ind w:firstLine="709"/>
        <w:jc w:val="both"/>
      </w:pPr>
      <w:r w:rsidRPr="00CD5743">
        <w:rPr>
          <w:rStyle w:val="s1"/>
        </w:rPr>
        <w:sym w:font="Symbol" w:char="F0B7"/>
      </w:r>
      <w:r w:rsidRPr="00CD5743">
        <w:rPr>
          <w:rStyle w:val="s1"/>
        </w:rPr>
        <w:t> </w:t>
      </w:r>
      <w:r w:rsidRPr="00CD5743">
        <w:t>постепенное расширение образовательного пространства, выходящего за пределы образовательной организации.</w:t>
      </w:r>
    </w:p>
    <w:p w:rsidR="0029710A" w:rsidRPr="00CD5743" w:rsidRDefault="00631770" w:rsidP="00631770">
      <w:pPr>
        <w:pStyle w:val="p4"/>
        <w:spacing w:before="0" w:beforeAutospacing="0" w:after="0" w:afterAutospacing="0"/>
        <w:ind w:firstLine="709"/>
        <w:jc w:val="both"/>
      </w:pPr>
      <w:r w:rsidRPr="00CD5743">
        <w:rPr>
          <w:shd w:val="clear" w:color="auto" w:fill="FFFFFF"/>
        </w:rPr>
        <w:t>Для уча</w:t>
      </w:r>
      <w:r w:rsidR="00AD757F" w:rsidRPr="00CD5743">
        <w:rPr>
          <w:shd w:val="clear" w:color="auto" w:fill="FFFFFF"/>
        </w:rPr>
        <w:t xml:space="preserve">щихся с ЗПР, осваивающих </w:t>
      </w:r>
      <w:r w:rsidR="00B1508A" w:rsidRPr="00CD5743">
        <w:t>АОП</w:t>
      </w:r>
      <w:r w:rsidR="00B1508A" w:rsidRPr="00CD5743">
        <w:rPr>
          <w:shd w:val="clear" w:color="auto" w:fill="FFFFFF"/>
        </w:rPr>
        <w:t xml:space="preserve"> </w:t>
      </w:r>
      <w:r w:rsidR="0029710A" w:rsidRPr="00CD5743">
        <w:rPr>
          <w:shd w:val="clear" w:color="auto" w:fill="FFFFFF"/>
        </w:rPr>
        <w:t xml:space="preserve">НОО (вариант 7.1), характерны следующие </w:t>
      </w:r>
      <w:r w:rsidR="0029710A" w:rsidRPr="00CD5743">
        <w:rPr>
          <w:b/>
          <w:shd w:val="clear" w:color="auto" w:fill="FFFFFF"/>
        </w:rPr>
        <w:t>специфические образовательные потребности</w:t>
      </w:r>
      <w:r w:rsidR="0029710A" w:rsidRPr="00CD5743">
        <w:rPr>
          <w:shd w:val="clear" w:color="auto" w:fill="FFFFFF"/>
        </w:rPr>
        <w:t>:</w:t>
      </w:r>
    </w:p>
    <w:p w:rsidR="00B50597" w:rsidRPr="00CD5743" w:rsidRDefault="00B50597" w:rsidP="00631770">
      <w:pPr>
        <w:spacing w:after="0" w:line="240" w:lineRule="auto"/>
        <w:ind w:right="99"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адаптация образовательной программы начального общего образования с учетом необходимости коррекции психофизического развития;</w:t>
      </w:r>
    </w:p>
    <w:p w:rsidR="00033592" w:rsidRPr="00CD5743" w:rsidRDefault="00033592" w:rsidP="00631770">
      <w:pPr>
        <w:pStyle w:val="p4"/>
        <w:spacing w:before="0" w:beforeAutospacing="0" w:after="0" w:afterAutospacing="0"/>
        <w:ind w:firstLine="709"/>
        <w:jc w:val="both"/>
      </w:pPr>
      <w:r w:rsidRPr="00CD5743">
        <w:rPr>
          <w:rStyle w:val="s1"/>
        </w:rPr>
        <w:sym w:font="Symbol" w:char="F0B7"/>
      </w:r>
      <w:r w:rsidRPr="00CD5743">
        <w:rPr>
          <w:rStyle w:val="s1"/>
        </w:rPr>
        <w:t> </w:t>
      </w:r>
      <w:r w:rsidRPr="00CD5743">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w:t>
      </w:r>
      <w:r w:rsidR="00631770" w:rsidRPr="00CD5743">
        <w:t>инамики психических процессов уча</w:t>
      </w:r>
      <w:r w:rsidRPr="00CD5743">
        <w:t>щихся с ЗПР (быстрой истощаемости, низкой работоспособности, пониженного общего тонуса и др.);</w:t>
      </w:r>
    </w:p>
    <w:p w:rsidR="00033592" w:rsidRPr="00CD5743" w:rsidRDefault="00033592"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CD5743">
        <w:rPr>
          <w:rFonts w:ascii="Times New Roman" w:hAnsi="Times New Roman" w:cs="Times New Roman"/>
          <w:color w:val="auto"/>
          <w:sz w:val="24"/>
          <w:szCs w:val="24"/>
        </w:rPr>
        <w:t>развития</w:t>
      </w:r>
      <w:r w:rsidR="007E293D" w:rsidRPr="00CD5743">
        <w:rPr>
          <w:rFonts w:ascii="Times New Roman" w:hAnsi="Times New Roman" w:cs="Times New Roman"/>
          <w:color w:val="auto"/>
          <w:sz w:val="24"/>
          <w:szCs w:val="24"/>
        </w:rPr>
        <w:t xml:space="preserve">, </w:t>
      </w:r>
      <w:r w:rsidRPr="00CD5743">
        <w:rPr>
          <w:rFonts w:ascii="Times New Roman" w:hAnsi="Times New Roman" w:cs="Times New Roman"/>
          <w:color w:val="auto"/>
          <w:sz w:val="24"/>
          <w:szCs w:val="24"/>
        </w:rPr>
        <w:t>формирование</w:t>
      </w:r>
      <w:r w:rsidRPr="00CD5743">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CD5743" w:rsidRDefault="003A4CCF" w:rsidP="00631770">
      <w:pPr>
        <w:pStyle w:val="p4"/>
        <w:spacing w:before="0" w:beforeAutospacing="0" w:after="0" w:afterAutospacing="0"/>
        <w:ind w:firstLine="709"/>
        <w:jc w:val="both"/>
      </w:pPr>
      <w:r w:rsidRPr="00CD5743">
        <w:rPr>
          <w:rStyle w:val="s1"/>
        </w:rPr>
        <w:sym w:font="Symbol" w:char="F0B7"/>
      </w:r>
      <w:r w:rsidRPr="00CD5743">
        <w:rPr>
          <w:rStyle w:val="s1"/>
        </w:rPr>
        <w:t> </w:t>
      </w:r>
      <w:r w:rsidRPr="00CD5743">
        <w:t>организаци</w:t>
      </w:r>
      <w:r w:rsidR="00B50597" w:rsidRPr="00CD5743">
        <w:t>я</w:t>
      </w:r>
      <w:r w:rsidRPr="00CD5743">
        <w:t xml:space="preserve"> процесса обучения с учетом специфики усво</w:t>
      </w:r>
      <w:r w:rsidR="00631770" w:rsidRPr="00CD5743">
        <w:t>ения знаний, умений и навыков уча</w:t>
      </w:r>
      <w:r w:rsidRPr="00CD5743">
        <w:t xml:space="preserve">щимися с ЗПР </w:t>
      </w:r>
      <w:r w:rsidR="00EC4A28" w:rsidRPr="00CD5743">
        <w:t xml:space="preserve">с учетом темпа учебной работы </w:t>
      </w:r>
      <w:r w:rsidRPr="00CD5743">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w:t>
      </w:r>
      <w:r w:rsidR="00631770" w:rsidRPr="00CD5743">
        <w:t xml:space="preserve"> уча</w:t>
      </w:r>
      <w:r w:rsidRPr="00CD5743">
        <w:t>щегося, так и компенсации индивидуальных недостатков развития);</w:t>
      </w:r>
    </w:p>
    <w:p w:rsidR="00B50597" w:rsidRPr="00CD5743" w:rsidRDefault="00B50597"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00FA3C7C" w:rsidRPr="00CD5743">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CD5743">
        <w:rPr>
          <w:rFonts w:ascii="Times New Roman" w:hAnsi="Times New Roman" w:cs="Times New Roman"/>
          <w:color w:val="auto"/>
          <w:sz w:val="24"/>
          <w:szCs w:val="24"/>
        </w:rPr>
        <w:t xml:space="preserve">обеспечение </w:t>
      </w:r>
      <w:r w:rsidRPr="00CD5743">
        <w:rPr>
          <w:rFonts w:ascii="Times New Roman" w:hAnsi="Times New Roman" w:cs="Times New Roman"/>
          <w:color w:val="auto"/>
          <w:sz w:val="24"/>
          <w:szCs w:val="24"/>
        </w:rPr>
        <w:t>индивидуальн</w:t>
      </w:r>
      <w:r w:rsidR="00033592" w:rsidRPr="00CD5743">
        <w:rPr>
          <w:rFonts w:ascii="Times New Roman" w:hAnsi="Times New Roman" w:cs="Times New Roman"/>
          <w:color w:val="auto"/>
          <w:sz w:val="24"/>
          <w:szCs w:val="24"/>
        </w:rPr>
        <w:t>ого</w:t>
      </w:r>
      <w:r w:rsidRPr="00CD5743">
        <w:rPr>
          <w:rFonts w:ascii="Times New Roman" w:hAnsi="Times New Roman" w:cs="Times New Roman"/>
          <w:color w:val="auto"/>
          <w:sz w:val="24"/>
          <w:szCs w:val="24"/>
        </w:rPr>
        <w:t xml:space="preserve"> темп</w:t>
      </w:r>
      <w:r w:rsidR="00033592" w:rsidRPr="00CD5743">
        <w:rPr>
          <w:rFonts w:ascii="Times New Roman" w:hAnsi="Times New Roman" w:cs="Times New Roman"/>
          <w:color w:val="auto"/>
          <w:sz w:val="24"/>
          <w:szCs w:val="24"/>
        </w:rPr>
        <w:t>а</w:t>
      </w:r>
      <w:r w:rsidRPr="00CD5743">
        <w:rPr>
          <w:rFonts w:ascii="Times New Roman" w:hAnsi="Times New Roman" w:cs="Times New Roman"/>
          <w:color w:val="auto"/>
          <w:sz w:val="24"/>
          <w:szCs w:val="24"/>
        </w:rPr>
        <w:t xml:space="preserve"> обучения и продвижения в</w:t>
      </w:r>
      <w:r w:rsidRPr="00CD5743">
        <w:rPr>
          <w:rFonts w:ascii="Times New Roman" w:hAnsi="Times New Roman" w:cs="Times New Roman"/>
          <w:sz w:val="24"/>
          <w:szCs w:val="24"/>
        </w:rPr>
        <w:t xml:space="preserve"> образовательном прос</w:t>
      </w:r>
      <w:r w:rsidR="00631770" w:rsidRPr="00CD5743">
        <w:rPr>
          <w:rFonts w:ascii="Times New Roman" w:hAnsi="Times New Roman" w:cs="Times New Roman"/>
          <w:sz w:val="24"/>
          <w:szCs w:val="24"/>
        </w:rPr>
        <w:t>транстве для разных категорий уча</w:t>
      </w:r>
      <w:r w:rsidRPr="00CD5743">
        <w:rPr>
          <w:rFonts w:ascii="Times New Roman" w:hAnsi="Times New Roman" w:cs="Times New Roman"/>
          <w:sz w:val="24"/>
          <w:szCs w:val="24"/>
        </w:rPr>
        <w:t>щихся с ЗПР;</w:t>
      </w:r>
    </w:p>
    <w:p w:rsidR="00033592" w:rsidRPr="00CD5743" w:rsidRDefault="00033592" w:rsidP="00631770">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профилактика и коррекция социокультурной и школьной дезадаптации;</w:t>
      </w:r>
    </w:p>
    <w:p w:rsidR="00B50597" w:rsidRPr="00CD5743" w:rsidRDefault="00B50597"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 xml:space="preserve"> постоянный (пошаговый) мониторинг результативности образования и сформированност</w:t>
      </w:r>
      <w:r w:rsidR="00631770" w:rsidRPr="00CD5743">
        <w:rPr>
          <w:rFonts w:ascii="Times New Roman" w:hAnsi="Times New Roman" w:cs="Times New Roman"/>
          <w:sz w:val="24"/>
          <w:szCs w:val="24"/>
        </w:rPr>
        <w:t>и социальной компетенции уча</w:t>
      </w:r>
      <w:r w:rsidRPr="00CD5743">
        <w:rPr>
          <w:rFonts w:ascii="Times New Roman" w:hAnsi="Times New Roman" w:cs="Times New Roman"/>
          <w:sz w:val="24"/>
          <w:szCs w:val="24"/>
        </w:rPr>
        <w:t>щихся, уровня и динамики психофизического развития;</w:t>
      </w:r>
    </w:p>
    <w:p w:rsidR="00631770" w:rsidRPr="00CD5743" w:rsidRDefault="00631770" w:rsidP="00631770">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обеспечение непрерывного контроля за становлением учебно-познавательной деятельности учащегося с ЗПР, продолжающегося до достижения уровня, позволяющего справляться с учебными заданиями самостоятельно;</w:t>
      </w:r>
    </w:p>
    <w:p w:rsidR="003A4CCF"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lastRenderedPageBreak/>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CD5743" w:rsidRDefault="008E79E4"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Style w:val="s1"/>
          <w:rFonts w:ascii="Times New Roman" w:hAnsi="Times New Roman" w:cs="Times New Roman"/>
          <w:sz w:val="24"/>
          <w:szCs w:val="24"/>
        </w:rPr>
        <w:sym w:font="Symbol" w:char="F0B7"/>
      </w:r>
      <w:r w:rsidRPr="00CD5743">
        <w:rPr>
          <w:rStyle w:val="s1"/>
          <w:rFonts w:ascii="Times New Roman" w:hAnsi="Times New Roman" w:cs="Times New Roman"/>
          <w:sz w:val="24"/>
          <w:szCs w:val="24"/>
        </w:rPr>
        <w:t> </w:t>
      </w:r>
      <w:r w:rsidRPr="00CD5743">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CD5743"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6"/>
      <w:r w:rsidRPr="00CD5743">
        <w:rPr>
          <w:rFonts w:ascii="Times New Roman" w:hAnsi="Times New Roman" w:cs="Times New Roman"/>
          <w:b/>
          <w:sz w:val="24"/>
          <w:szCs w:val="24"/>
        </w:rPr>
        <w:t xml:space="preserve">2.1.2. </w:t>
      </w:r>
      <w:r w:rsidR="00E8102A" w:rsidRPr="00CD5743">
        <w:rPr>
          <w:rFonts w:ascii="Times New Roman" w:hAnsi="Times New Roman" w:cs="Times New Roman"/>
          <w:b/>
          <w:sz w:val="24"/>
          <w:szCs w:val="24"/>
        </w:rPr>
        <w:t>Пл</w:t>
      </w:r>
      <w:r w:rsidR="00631770" w:rsidRPr="00CD5743">
        <w:rPr>
          <w:rFonts w:ascii="Times New Roman" w:hAnsi="Times New Roman" w:cs="Times New Roman"/>
          <w:b/>
          <w:sz w:val="24"/>
          <w:szCs w:val="24"/>
        </w:rPr>
        <w:t>анируемые результаты освоения уча</w:t>
      </w:r>
      <w:r w:rsidR="00E8102A" w:rsidRPr="00CD5743">
        <w:rPr>
          <w:rFonts w:ascii="Times New Roman" w:hAnsi="Times New Roman" w:cs="Times New Roman"/>
          <w:b/>
          <w:sz w:val="24"/>
          <w:szCs w:val="24"/>
        </w:rPr>
        <w:t xml:space="preserve">щимися </w:t>
      </w:r>
      <w:r w:rsidR="00E8102A" w:rsidRPr="00CD5743">
        <w:rPr>
          <w:rFonts w:ascii="Times New Roman" w:hAnsi="Times New Roman" w:cs="Times New Roman"/>
          <w:b/>
          <w:sz w:val="24"/>
          <w:szCs w:val="24"/>
        </w:rPr>
        <w:br/>
        <w:t>с задержкой психического развития адаптированной образовательной программы начального общего образования</w:t>
      </w:r>
      <w:bookmarkEnd w:id="5"/>
    </w:p>
    <w:p w:rsidR="006E125A" w:rsidRPr="00CD5743" w:rsidRDefault="006E125A" w:rsidP="00631770">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CD5743">
        <w:rPr>
          <w:rFonts w:ascii="Times New Roman" w:hAnsi="Times New Roman" w:cs="Times New Roman"/>
          <w:sz w:val="24"/>
          <w:szCs w:val="24"/>
        </w:rPr>
        <w:t xml:space="preserve">Самым общим результатом освоения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Pr="00CD5743">
        <w:rPr>
          <w:rFonts w:ascii="Times New Roman" w:hAnsi="Times New Roman" w:cs="Times New Roman"/>
          <w:sz w:val="24"/>
          <w:szCs w:val="24"/>
        </w:rPr>
        <w:t xml:space="preserve">НОО </w:t>
      </w:r>
      <w:r w:rsidR="00631770" w:rsidRPr="00CD5743">
        <w:rPr>
          <w:rFonts w:ascii="Times New Roman" w:hAnsi="Times New Roman" w:cs="Times New Roman"/>
          <w:sz w:val="24"/>
          <w:szCs w:val="24"/>
        </w:rPr>
        <w:t>уча</w:t>
      </w:r>
      <w:r w:rsidRPr="00CD5743">
        <w:rPr>
          <w:rFonts w:ascii="Times New Roman" w:hAnsi="Times New Roman" w:cs="Times New Roman"/>
          <w:sz w:val="24"/>
          <w:szCs w:val="24"/>
        </w:rPr>
        <w:t xml:space="preserve">щихся с ЗПР должно стать полноценное начальное общее образование, развитие </w:t>
      </w:r>
      <w:r w:rsidR="005A48CD" w:rsidRPr="00CD5743">
        <w:rPr>
          <w:rFonts w:ascii="Times New Roman" w:hAnsi="Times New Roman" w:cs="Times New Roman"/>
          <w:sz w:val="24"/>
          <w:szCs w:val="24"/>
        </w:rPr>
        <w:t>социальных (</w:t>
      </w:r>
      <w:r w:rsidRPr="00CD5743">
        <w:rPr>
          <w:rFonts w:ascii="Times New Roman" w:hAnsi="Times New Roman" w:cs="Times New Roman"/>
          <w:sz w:val="24"/>
          <w:szCs w:val="24"/>
        </w:rPr>
        <w:t>жизненных</w:t>
      </w:r>
      <w:r w:rsidR="005A48CD" w:rsidRPr="00CD5743">
        <w:rPr>
          <w:rFonts w:ascii="Times New Roman" w:hAnsi="Times New Roman" w:cs="Times New Roman"/>
          <w:sz w:val="24"/>
          <w:szCs w:val="24"/>
        </w:rPr>
        <w:t>)</w:t>
      </w:r>
      <w:r w:rsidRPr="00CD5743">
        <w:rPr>
          <w:rFonts w:ascii="Times New Roman" w:hAnsi="Times New Roman" w:cs="Times New Roman"/>
          <w:sz w:val="24"/>
          <w:szCs w:val="24"/>
        </w:rPr>
        <w:t xml:space="preserve"> компетенций.</w:t>
      </w:r>
    </w:p>
    <w:p w:rsidR="00E8102A" w:rsidRPr="00CD5743" w:rsidRDefault="00E8102A" w:rsidP="00631770">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CD5743">
        <w:rPr>
          <w:rFonts w:ascii="Times New Roman" w:eastAsia="Times New Roman" w:hAnsi="Times New Roman" w:cs="Times New Roman"/>
          <w:bCs/>
          <w:sz w:val="24"/>
          <w:szCs w:val="24"/>
        </w:rPr>
        <w:t>Личностные, метапредметные и предметные результаты</w:t>
      </w:r>
      <w:r w:rsidRPr="00CD5743">
        <w:rPr>
          <w:rFonts w:ascii="Times New Roman" w:eastAsia="Times New Roman" w:hAnsi="Times New Roman" w:cs="Times New Roman"/>
          <w:sz w:val="24"/>
          <w:szCs w:val="24"/>
        </w:rPr>
        <w:t xml:space="preserve"> освоения </w:t>
      </w:r>
      <w:r w:rsidR="00631770" w:rsidRPr="00CD5743">
        <w:rPr>
          <w:rFonts w:ascii="Times New Roman" w:eastAsia="Times New Roman" w:hAnsi="Times New Roman" w:cs="Times New Roman"/>
          <w:sz w:val="24"/>
          <w:szCs w:val="24"/>
        </w:rPr>
        <w:t>уча</w:t>
      </w:r>
      <w:r w:rsidR="005157DB" w:rsidRPr="00CD5743">
        <w:rPr>
          <w:rFonts w:ascii="Times New Roman" w:eastAsia="Times New Roman" w:hAnsi="Times New Roman" w:cs="Times New Roman"/>
          <w:sz w:val="24"/>
          <w:szCs w:val="24"/>
        </w:rPr>
        <w:t xml:space="preserve">щимися с ЗПР </w:t>
      </w:r>
      <w:r w:rsidR="00B1508A" w:rsidRPr="00CD5743">
        <w:rPr>
          <w:rFonts w:ascii="Times New Roman" w:hAnsi="Times New Roman" w:cs="Times New Roman"/>
          <w:color w:val="auto"/>
          <w:sz w:val="24"/>
          <w:szCs w:val="24"/>
        </w:rPr>
        <w:t>АОП</w:t>
      </w:r>
      <w:r w:rsidR="00B1508A" w:rsidRPr="00CD5743">
        <w:rPr>
          <w:rFonts w:ascii="Times New Roman" w:eastAsia="Times New Roman" w:hAnsi="Times New Roman" w:cs="Times New Roman"/>
          <w:sz w:val="24"/>
          <w:szCs w:val="24"/>
        </w:rPr>
        <w:t xml:space="preserve"> </w:t>
      </w:r>
      <w:r w:rsidRPr="00CD5743">
        <w:rPr>
          <w:rFonts w:ascii="Times New Roman" w:eastAsia="Times New Roman" w:hAnsi="Times New Roman" w:cs="Times New Roman"/>
          <w:sz w:val="24"/>
          <w:szCs w:val="24"/>
        </w:rPr>
        <w:t>НОО соответствуют ФГОС НОО</w:t>
      </w:r>
      <w:r w:rsidRPr="00CD5743">
        <w:rPr>
          <w:rStyle w:val="a4"/>
          <w:rFonts w:ascii="Times New Roman" w:hAnsi="Times New Roman" w:cs="Times New Roman"/>
          <w:sz w:val="24"/>
          <w:szCs w:val="24"/>
        </w:rPr>
        <w:footnoteReference w:id="4"/>
      </w:r>
      <w:r w:rsidR="005157DB" w:rsidRPr="00CD5743">
        <w:rPr>
          <w:rFonts w:ascii="Times New Roman" w:eastAsia="Times New Roman" w:hAnsi="Times New Roman" w:cs="Times New Roman"/>
          <w:sz w:val="24"/>
          <w:szCs w:val="24"/>
        </w:rPr>
        <w:t>.</w:t>
      </w:r>
    </w:p>
    <w:p w:rsidR="00050F96" w:rsidRPr="00CD5743" w:rsidRDefault="00E22318" w:rsidP="00631770">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Планируемые результаты освоения обучающимися с </w:t>
      </w:r>
      <w:r w:rsidR="00FF5514" w:rsidRPr="00CD5743">
        <w:rPr>
          <w:rFonts w:ascii="Times New Roman" w:hAnsi="Times New Roman" w:cs="Times New Roman"/>
          <w:sz w:val="24"/>
          <w:szCs w:val="24"/>
        </w:rPr>
        <w:t>ЗПР</w:t>
      </w:r>
      <w:r w:rsidR="00AD757F" w:rsidRPr="00CD5743">
        <w:rPr>
          <w:rFonts w:ascii="Times New Roman" w:hAnsi="Times New Roman" w:cs="Times New Roman"/>
          <w:color w:val="auto"/>
          <w:sz w:val="24"/>
          <w:szCs w:val="24"/>
        </w:rPr>
        <w:t xml:space="preserve"> </w:t>
      </w:r>
      <w:r w:rsidR="00B1508A" w:rsidRPr="00CD5743">
        <w:rPr>
          <w:rFonts w:ascii="Times New Roman" w:hAnsi="Times New Roman" w:cs="Times New Roman"/>
          <w:color w:val="auto"/>
          <w:sz w:val="24"/>
          <w:szCs w:val="24"/>
        </w:rPr>
        <w:t xml:space="preserve">АОП </w:t>
      </w:r>
      <w:r w:rsidRPr="00CD5743">
        <w:rPr>
          <w:rFonts w:ascii="Times New Roman" w:hAnsi="Times New Roman" w:cs="Times New Roman"/>
          <w:color w:val="auto"/>
          <w:sz w:val="24"/>
          <w:szCs w:val="24"/>
        </w:rPr>
        <w:t xml:space="preserve">НОО дополняются </w:t>
      </w:r>
      <w:r w:rsidR="00050F96" w:rsidRPr="00CD5743">
        <w:rPr>
          <w:rFonts w:ascii="Times New Roman" w:hAnsi="Times New Roman" w:cs="Times New Roman"/>
          <w:color w:val="auto"/>
          <w:sz w:val="24"/>
          <w:szCs w:val="24"/>
        </w:rPr>
        <w:t>результатам</w:t>
      </w:r>
      <w:r w:rsidRPr="00CD5743">
        <w:rPr>
          <w:rFonts w:ascii="Times New Roman" w:hAnsi="Times New Roman" w:cs="Times New Roman"/>
          <w:color w:val="auto"/>
          <w:sz w:val="24"/>
          <w:szCs w:val="24"/>
        </w:rPr>
        <w:t>и</w:t>
      </w:r>
      <w:r w:rsidR="00050F96" w:rsidRPr="00CD5743">
        <w:rPr>
          <w:rFonts w:ascii="Times New Roman" w:hAnsi="Times New Roman" w:cs="Times New Roman"/>
          <w:color w:val="auto"/>
          <w:sz w:val="24"/>
          <w:szCs w:val="24"/>
        </w:rPr>
        <w:t xml:space="preserve"> освоения программы коррекционной работы</w:t>
      </w:r>
      <w:r w:rsidRPr="00CD5743">
        <w:rPr>
          <w:rFonts w:ascii="Times New Roman" w:hAnsi="Times New Roman" w:cs="Times New Roman"/>
          <w:color w:val="auto"/>
          <w:sz w:val="24"/>
          <w:szCs w:val="24"/>
        </w:rPr>
        <w:t>.</w:t>
      </w:r>
    </w:p>
    <w:p w:rsidR="00315B6E" w:rsidRPr="00CD5743" w:rsidRDefault="00315B6E" w:rsidP="00315B6E">
      <w:pPr>
        <w:tabs>
          <w:tab w:val="left" w:pos="0"/>
          <w:tab w:val="right" w:leader="dot" w:pos="9639"/>
        </w:tabs>
        <w:spacing w:after="0" w:line="240" w:lineRule="auto"/>
        <w:ind w:firstLine="709"/>
        <w:jc w:val="center"/>
        <w:rPr>
          <w:rFonts w:ascii="Times New Roman" w:hAnsi="Times New Roman" w:cs="Times New Roman"/>
          <w:b/>
          <w:sz w:val="24"/>
          <w:szCs w:val="24"/>
        </w:rPr>
      </w:pPr>
    </w:p>
    <w:p w:rsidR="00067714" w:rsidRPr="00CD5743" w:rsidRDefault="00FA2D80" w:rsidP="00315B6E">
      <w:pPr>
        <w:tabs>
          <w:tab w:val="left" w:pos="0"/>
          <w:tab w:val="right" w:leader="dot" w:pos="9639"/>
        </w:tabs>
        <w:spacing w:after="0" w:line="240" w:lineRule="auto"/>
        <w:ind w:firstLine="709"/>
        <w:jc w:val="center"/>
        <w:rPr>
          <w:rFonts w:ascii="Times New Roman" w:hAnsi="Times New Roman" w:cs="Times New Roman"/>
          <w:b/>
          <w:sz w:val="24"/>
          <w:szCs w:val="24"/>
        </w:rPr>
      </w:pPr>
      <w:r w:rsidRPr="00CD5743">
        <w:rPr>
          <w:rFonts w:ascii="Times New Roman" w:hAnsi="Times New Roman" w:cs="Times New Roman"/>
          <w:b/>
          <w:sz w:val="24"/>
          <w:szCs w:val="24"/>
        </w:rPr>
        <w:t>Пл</w:t>
      </w:r>
      <w:r w:rsidR="00631770" w:rsidRPr="00CD5743">
        <w:rPr>
          <w:rFonts w:ascii="Times New Roman" w:hAnsi="Times New Roman" w:cs="Times New Roman"/>
          <w:b/>
          <w:sz w:val="24"/>
          <w:szCs w:val="24"/>
        </w:rPr>
        <w:t>анируемые результаты освоения уча</w:t>
      </w:r>
      <w:r w:rsidRPr="00CD5743">
        <w:rPr>
          <w:rFonts w:ascii="Times New Roman" w:hAnsi="Times New Roman" w:cs="Times New Roman"/>
          <w:b/>
          <w:sz w:val="24"/>
          <w:szCs w:val="24"/>
        </w:rPr>
        <w:t>щимися с задержкой психического развития программы коррекционной работы</w:t>
      </w:r>
    </w:p>
    <w:p w:rsidR="00D142B1" w:rsidRPr="00CD5743" w:rsidRDefault="00EE7075" w:rsidP="00631770">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Р</w:t>
      </w:r>
      <w:r w:rsidR="00D142B1" w:rsidRPr="00CD5743">
        <w:rPr>
          <w:rFonts w:ascii="Times New Roman" w:hAnsi="Times New Roman" w:cs="Times New Roman"/>
          <w:sz w:val="24"/>
          <w:szCs w:val="24"/>
        </w:rPr>
        <w:t>езультат</w:t>
      </w:r>
      <w:r w:rsidRPr="00CD5743">
        <w:rPr>
          <w:rFonts w:ascii="Times New Roman" w:hAnsi="Times New Roman" w:cs="Times New Roman"/>
          <w:sz w:val="24"/>
          <w:szCs w:val="24"/>
        </w:rPr>
        <w:t>ы</w:t>
      </w:r>
      <w:r w:rsidR="00D142B1" w:rsidRPr="00CD5743">
        <w:rPr>
          <w:rFonts w:ascii="Times New Roman" w:hAnsi="Times New Roman" w:cs="Times New Roman"/>
          <w:sz w:val="24"/>
          <w:szCs w:val="24"/>
        </w:rPr>
        <w:t xml:space="preserve"> освоения программы коррекционной работы отража</w:t>
      </w:r>
      <w:r w:rsidRPr="00CD5743">
        <w:rPr>
          <w:rFonts w:ascii="Times New Roman" w:hAnsi="Times New Roman" w:cs="Times New Roman"/>
          <w:sz w:val="24"/>
          <w:szCs w:val="24"/>
        </w:rPr>
        <w:t>ют</w:t>
      </w:r>
      <w:r w:rsidR="00D142B1" w:rsidRPr="00CD5743">
        <w:rPr>
          <w:rFonts w:ascii="Times New Roman" w:hAnsi="Times New Roman" w:cs="Times New Roman"/>
          <w:sz w:val="24"/>
          <w:szCs w:val="24"/>
        </w:rPr>
        <w:t xml:space="preserve"> сформированность социальных (жизненных) компетенций, </w:t>
      </w:r>
      <w:r w:rsidR="00D142B1" w:rsidRPr="00CD5743">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CD5743">
        <w:rPr>
          <w:rFonts w:ascii="Times New Roman" w:hAnsi="Times New Roman" w:cs="Times New Roman"/>
          <w:sz w:val="24"/>
          <w:szCs w:val="24"/>
        </w:rPr>
        <w:t>:</w:t>
      </w:r>
    </w:p>
    <w:p w:rsidR="00D142B1" w:rsidRPr="00CD5743" w:rsidRDefault="00D142B1" w:rsidP="00631770">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CD5743">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CD5743">
        <w:rPr>
          <w:rFonts w:ascii="Times New Roman" w:hAnsi="Times New Roman" w:cs="Times New Roman"/>
          <w:b/>
          <w:bCs/>
          <w:sz w:val="24"/>
          <w:szCs w:val="24"/>
        </w:rPr>
        <w:t xml:space="preserve">, </w:t>
      </w:r>
      <w:r w:rsidRPr="00CD5743">
        <w:rPr>
          <w:rFonts w:ascii="Times New Roman" w:hAnsi="Times New Roman" w:cs="Times New Roman"/>
          <w:bCs/>
          <w:sz w:val="24"/>
          <w:szCs w:val="24"/>
        </w:rPr>
        <w:t>проявляющееся:</w:t>
      </w:r>
    </w:p>
    <w:p w:rsidR="00D142B1" w:rsidRPr="00CD5743" w:rsidRDefault="00D142B1" w:rsidP="00631770">
      <w:pPr>
        <w:tabs>
          <w:tab w:val="left" w:pos="0"/>
          <w:tab w:val="left" w:pos="993"/>
        </w:tabs>
        <w:autoSpaceDE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CD5743" w:rsidRDefault="00D142B1" w:rsidP="00631770">
      <w:pPr>
        <w:tabs>
          <w:tab w:val="left" w:pos="0"/>
          <w:tab w:val="left" w:pos="993"/>
        </w:tabs>
        <w:autoSpaceDE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CD5743" w:rsidRDefault="00D142B1" w:rsidP="00631770">
      <w:pPr>
        <w:tabs>
          <w:tab w:val="left" w:pos="0"/>
          <w:tab w:val="left" w:pos="993"/>
        </w:tabs>
        <w:autoSpaceDE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CD5743" w:rsidRDefault="00D142B1" w:rsidP="00631770">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CD5743">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CD5743" w:rsidRDefault="00D142B1" w:rsidP="00631770">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CD5743">
        <w:rPr>
          <w:rFonts w:ascii="Times New Roman" w:hAnsi="Times New Roman" w:cs="Times New Roman"/>
          <w:bCs/>
          <w:sz w:val="24"/>
          <w:szCs w:val="24"/>
        </w:rPr>
        <w:t>овладение социально-бытовыми умениями, используемыми в повседневной жизни,</w:t>
      </w:r>
      <w:r w:rsidRPr="00CD5743">
        <w:rPr>
          <w:rFonts w:ascii="Times New Roman" w:hAnsi="Times New Roman" w:cs="Times New Roman"/>
          <w:b/>
          <w:bCs/>
          <w:sz w:val="24"/>
          <w:szCs w:val="24"/>
        </w:rPr>
        <w:t xml:space="preserve"> </w:t>
      </w:r>
      <w:r w:rsidRPr="00CD5743">
        <w:rPr>
          <w:rFonts w:ascii="Times New Roman" w:hAnsi="Times New Roman" w:cs="Times New Roman"/>
          <w:bCs/>
          <w:sz w:val="24"/>
          <w:szCs w:val="24"/>
        </w:rPr>
        <w:t>проявляющееся</w:t>
      </w:r>
      <w:r w:rsidRPr="00CD5743">
        <w:rPr>
          <w:rFonts w:ascii="Times New Roman" w:hAnsi="Times New Roman" w:cs="Times New Roman"/>
          <w:b/>
          <w:bCs/>
          <w:sz w:val="24"/>
          <w:szCs w:val="24"/>
        </w:rPr>
        <w:t>:</w:t>
      </w:r>
    </w:p>
    <w:p w:rsidR="00D142B1" w:rsidRPr="00CD5743" w:rsidRDefault="00D142B1" w:rsidP="00631770">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CD5743" w:rsidRDefault="00D142B1" w:rsidP="00631770">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CD5743" w:rsidRDefault="00D142B1" w:rsidP="00631770">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CD5743" w:rsidRDefault="00D142B1" w:rsidP="00631770">
      <w:pPr>
        <w:tabs>
          <w:tab w:val="left" w:pos="0"/>
          <w:tab w:val="left" w:pos="993"/>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CD5743" w:rsidRDefault="00D142B1" w:rsidP="00631770">
      <w:pPr>
        <w:tabs>
          <w:tab w:val="left" w:pos="0"/>
          <w:tab w:val="left" w:pos="993"/>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lastRenderedPageBreak/>
        <w:t>в умении ориентироваться в пространстве школы и просить помощи в случае затруднений, ориентироваться в расписании занятий;</w:t>
      </w:r>
    </w:p>
    <w:p w:rsidR="00D142B1" w:rsidRPr="00CD5743" w:rsidRDefault="00D142B1" w:rsidP="00631770">
      <w:pPr>
        <w:tabs>
          <w:tab w:val="left" w:pos="0"/>
          <w:tab w:val="left" w:pos="993"/>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CD5743" w:rsidRDefault="00D142B1" w:rsidP="00631770">
      <w:pPr>
        <w:tabs>
          <w:tab w:val="left" w:pos="0"/>
        </w:tabs>
        <w:spacing w:after="0" w:line="240" w:lineRule="auto"/>
        <w:ind w:firstLine="709"/>
        <w:jc w:val="both"/>
        <w:rPr>
          <w:rFonts w:ascii="Times New Roman" w:hAnsi="Times New Roman" w:cs="Times New Roman"/>
          <w:b/>
          <w:sz w:val="24"/>
          <w:szCs w:val="24"/>
        </w:rPr>
      </w:pPr>
      <w:r w:rsidRPr="00CD5743">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CD5743" w:rsidRDefault="00D142B1" w:rsidP="00631770">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CD5743">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CD5743">
        <w:rPr>
          <w:rFonts w:ascii="Times New Roman" w:hAnsi="Times New Roman" w:cs="Times New Roman"/>
          <w:bCs/>
          <w:sz w:val="24"/>
          <w:szCs w:val="24"/>
        </w:rPr>
        <w:t>, проявляющееся:</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расширении знаний правил коммуникации;</w:t>
      </w:r>
    </w:p>
    <w:p w:rsidR="00D142B1" w:rsidRPr="00CD5743" w:rsidRDefault="00D142B1" w:rsidP="00BD48C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расширении и обогащении опыта коммуникации ребёнка в ближнем и дальнем окружении, расшире</w:t>
      </w:r>
      <w:r w:rsidR="00631770" w:rsidRPr="00CD5743">
        <w:rPr>
          <w:rFonts w:ascii="Times New Roman" w:hAnsi="Times New Roman" w:cs="Times New Roman"/>
          <w:sz w:val="24"/>
          <w:szCs w:val="24"/>
        </w:rPr>
        <w:t>нии круга ситуаций, в которых уча</w:t>
      </w:r>
      <w:r w:rsidRPr="00CD5743">
        <w:rPr>
          <w:rFonts w:ascii="Times New Roman" w:hAnsi="Times New Roman" w:cs="Times New Roman"/>
          <w:sz w:val="24"/>
          <w:szCs w:val="24"/>
        </w:rPr>
        <w:t>щийся может использовать коммуникацию как средство достижения цели;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CD5743" w:rsidRDefault="00D142B1" w:rsidP="00BD48C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CD5743" w:rsidRDefault="00D142B1" w:rsidP="00BD48C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CD5743" w:rsidRDefault="00D142B1" w:rsidP="00BD48C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получать и уточнять информацию от собеседника;</w:t>
      </w:r>
    </w:p>
    <w:p w:rsidR="00D142B1" w:rsidRPr="00CD5743" w:rsidRDefault="00D142B1" w:rsidP="00BD48CA">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CD5743">
        <w:rPr>
          <w:rFonts w:ascii="Times New Roman" w:hAnsi="Times New Roman" w:cs="Times New Roman"/>
          <w:sz w:val="24"/>
          <w:szCs w:val="24"/>
        </w:rPr>
        <w:t>в освоении культурных форм выражения своих чувств.</w:t>
      </w:r>
    </w:p>
    <w:p w:rsidR="00D142B1" w:rsidRPr="00CD5743" w:rsidRDefault="00D142B1" w:rsidP="00BD48CA">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CD5743">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расширении и обогащении о</w:t>
      </w:r>
      <w:r w:rsidR="00BD48CA" w:rsidRPr="00CD5743">
        <w:rPr>
          <w:rFonts w:ascii="Times New Roman" w:hAnsi="Times New Roman" w:cs="Times New Roman"/>
          <w:sz w:val="24"/>
          <w:szCs w:val="24"/>
        </w:rPr>
        <w:t>пыта реального взаимодействия уча</w:t>
      </w:r>
      <w:r w:rsidRPr="00CD5743">
        <w:rPr>
          <w:rFonts w:ascii="Times New Roman" w:hAnsi="Times New Roman" w:cs="Times New Roman"/>
          <w:sz w:val="24"/>
          <w:szCs w:val="24"/>
        </w:rPr>
        <w:t>щегося с бытовым окружением, миром природных явлений и вещей, расширении адекватных представлений об опасности и безопасности;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ад</w:t>
      </w:r>
      <w:r w:rsidR="00BD48CA" w:rsidRPr="00CD5743">
        <w:rPr>
          <w:rFonts w:ascii="Times New Roman" w:hAnsi="Times New Roman" w:cs="Times New Roman"/>
          <w:sz w:val="24"/>
          <w:szCs w:val="24"/>
        </w:rPr>
        <w:t>екватности бытового поведения уча</w:t>
      </w:r>
      <w:r w:rsidRPr="00CD5743">
        <w:rPr>
          <w:rFonts w:ascii="Times New Roman" w:hAnsi="Times New Roman" w:cs="Times New Roman"/>
          <w:sz w:val="24"/>
          <w:szCs w:val="24"/>
        </w:rPr>
        <w:t>щегося с точки зрения опасности (безопасности) для себя и для окружающих; сохранности окружающей предметной и природной среды;</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накоплении опыта освоения нового при помощи экскурсий и путешествий;</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CD5743" w:rsidRDefault="00D142B1" w:rsidP="00BD48CA">
      <w:pPr>
        <w:tabs>
          <w:tab w:val="left" w:pos="0"/>
        </w:tabs>
        <w:spacing w:after="0" w:line="240" w:lineRule="auto"/>
        <w:ind w:firstLine="709"/>
        <w:jc w:val="both"/>
        <w:rPr>
          <w:rFonts w:ascii="Times New Roman" w:hAnsi="Times New Roman" w:cs="Times New Roman"/>
          <w:b/>
          <w:sz w:val="24"/>
          <w:szCs w:val="24"/>
        </w:rPr>
      </w:pPr>
      <w:r w:rsidRPr="00CD5743">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D142B1" w:rsidRPr="00CD5743" w:rsidRDefault="00D142B1" w:rsidP="00BD48CA">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CD5743">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CD5743">
        <w:rPr>
          <w:rFonts w:ascii="Times New Roman" w:hAnsi="Times New Roman" w:cs="Times New Roman"/>
          <w:bCs/>
          <w:sz w:val="24"/>
          <w:szCs w:val="24"/>
        </w:rPr>
        <w:t>,</w:t>
      </w:r>
      <w:r w:rsidRPr="00CD5743">
        <w:rPr>
          <w:rFonts w:ascii="Times New Roman" w:hAnsi="Times New Roman" w:cs="Times New Roman"/>
          <w:b/>
          <w:bCs/>
          <w:sz w:val="24"/>
          <w:szCs w:val="24"/>
        </w:rPr>
        <w:t xml:space="preserve"> </w:t>
      </w:r>
      <w:r w:rsidRPr="00CD5743">
        <w:rPr>
          <w:rFonts w:ascii="Times New Roman" w:hAnsi="Times New Roman" w:cs="Times New Roman"/>
          <w:bCs/>
          <w:sz w:val="24"/>
          <w:szCs w:val="24"/>
        </w:rPr>
        <w:t>проявляющаяся:</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lastRenderedPageBreak/>
        <w:t>в умении не быть назойливым в своих просьбах и требованиях, быть благодарным за проявление внимания и оказание помощи;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Результаты с</w:t>
      </w:r>
      <w:r w:rsidR="00AD757F" w:rsidRPr="00CD5743">
        <w:rPr>
          <w:rFonts w:ascii="Times New Roman" w:hAnsi="Times New Roman" w:cs="Times New Roman"/>
          <w:sz w:val="24"/>
          <w:szCs w:val="24"/>
        </w:rPr>
        <w:t xml:space="preserve">пециальной поддержки освоения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Pr="00CD5743">
        <w:rPr>
          <w:rFonts w:ascii="Times New Roman" w:hAnsi="Times New Roman" w:cs="Times New Roman"/>
          <w:sz w:val="24"/>
          <w:szCs w:val="24"/>
        </w:rPr>
        <w:t>НОО должны отражать:</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CD5743">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CD5743">
        <w:rPr>
          <w:rFonts w:ascii="Times New Roman" w:hAnsi="Times New Roman" w:cs="Times New Roman"/>
          <w:sz w:val="24"/>
          <w:szCs w:val="24"/>
        </w:rPr>
        <w:t xml:space="preserve"> умение задавать вопросы;</w:t>
      </w:r>
    </w:p>
    <w:p w:rsidR="00D142B1" w:rsidRPr="00CD5743" w:rsidRDefault="00D142B1" w:rsidP="00BD48CA">
      <w:pPr>
        <w:tabs>
          <w:tab w:val="left" w:pos="0"/>
        </w:tabs>
        <w:spacing w:after="0" w:line="240" w:lineRule="auto"/>
        <w:ind w:firstLine="709"/>
        <w:jc w:val="both"/>
        <w:rPr>
          <w:rFonts w:ascii="Times New Roman" w:hAnsi="Times New Roman" w:cs="Times New Roman"/>
          <w:kern w:val="2"/>
          <w:sz w:val="24"/>
          <w:szCs w:val="24"/>
        </w:rPr>
      </w:pPr>
      <w:r w:rsidRPr="00CD5743">
        <w:rPr>
          <w:rFonts w:ascii="Times New Roman" w:hAnsi="Times New Roman" w:cs="Times New Roman"/>
          <w:sz w:val="24"/>
          <w:szCs w:val="24"/>
        </w:rPr>
        <w:t xml:space="preserve">способность к </w:t>
      </w:r>
      <w:r w:rsidRPr="00CD5743">
        <w:rPr>
          <w:rFonts w:ascii="Times New Roman" w:hAnsi="Times New Roman" w:cs="Times New Roman"/>
          <w:kern w:val="2"/>
          <w:sz w:val="24"/>
          <w:szCs w:val="24"/>
        </w:rPr>
        <w:t>наблюдательности, умение замечать новое;</w:t>
      </w:r>
    </w:p>
    <w:p w:rsidR="00F156CB" w:rsidRPr="00CD5743" w:rsidRDefault="00F156CB" w:rsidP="00BD48CA">
      <w:pPr>
        <w:tabs>
          <w:tab w:val="left" w:pos="0"/>
        </w:tabs>
        <w:spacing w:after="0" w:line="240" w:lineRule="auto"/>
        <w:ind w:firstLine="709"/>
        <w:jc w:val="both"/>
        <w:rPr>
          <w:rFonts w:ascii="Times New Roman" w:hAnsi="Times New Roman" w:cs="Times New Roman"/>
          <w:kern w:val="2"/>
          <w:sz w:val="24"/>
          <w:szCs w:val="24"/>
        </w:rPr>
      </w:pPr>
      <w:r w:rsidRPr="00CD5743">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CD5743" w:rsidRDefault="00D142B1"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сформированные в соответствии с требов</w:t>
      </w:r>
      <w:r w:rsidR="00315B6E" w:rsidRPr="00CD5743">
        <w:rPr>
          <w:rFonts w:ascii="Times New Roman" w:hAnsi="Times New Roman" w:cs="Times New Roman"/>
          <w:sz w:val="24"/>
          <w:szCs w:val="24"/>
        </w:rPr>
        <w:t>аниями к результатам освоения А</w:t>
      </w:r>
      <w:r w:rsidRPr="00CD5743">
        <w:rPr>
          <w:rFonts w:ascii="Times New Roman" w:hAnsi="Times New Roman" w:cs="Times New Roman"/>
          <w:sz w:val="24"/>
          <w:szCs w:val="24"/>
        </w:rPr>
        <w:t>ОП НОО предметные, метапредметные и личностные результаты;</w:t>
      </w:r>
    </w:p>
    <w:p w:rsidR="00D142B1" w:rsidRPr="00CD5743" w:rsidRDefault="00AD757F" w:rsidP="00BD48CA">
      <w:pPr>
        <w:tabs>
          <w:tab w:val="left" w:pos="0"/>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сформированные в соответствии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00D142B1" w:rsidRPr="00CD5743">
        <w:rPr>
          <w:rFonts w:ascii="Times New Roman" w:hAnsi="Times New Roman" w:cs="Times New Roman"/>
          <w:sz w:val="24"/>
          <w:szCs w:val="24"/>
        </w:rPr>
        <w:t>НОО универсальные учебные действия.</w:t>
      </w:r>
    </w:p>
    <w:p w:rsidR="00067714" w:rsidRPr="00CD5743" w:rsidRDefault="00D142B1" w:rsidP="00BD48CA">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Требования к результатам освоения программы коррекционной работы конкретизир</w:t>
      </w:r>
      <w:r w:rsidR="00BD48CA" w:rsidRPr="00CD5743">
        <w:rPr>
          <w:rFonts w:ascii="Times New Roman" w:hAnsi="Times New Roman" w:cs="Times New Roman"/>
          <w:sz w:val="24"/>
          <w:szCs w:val="24"/>
        </w:rPr>
        <w:t>уются применительно к каждому уча</w:t>
      </w:r>
      <w:r w:rsidRPr="00CD5743">
        <w:rPr>
          <w:rFonts w:ascii="Times New Roman" w:hAnsi="Times New Roman" w:cs="Times New Roman"/>
          <w:sz w:val="24"/>
          <w:szCs w:val="24"/>
        </w:rPr>
        <w:t>щемуся с ЗПР в соответствии с его потенциальными возможностями и особыми образовательными потребностями.</w:t>
      </w:r>
    </w:p>
    <w:p w:rsidR="005562F0" w:rsidRPr="00CD5743"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6" w:name="_Toc415833117"/>
      <w:r w:rsidRPr="00CD5743">
        <w:rPr>
          <w:rFonts w:ascii="Times New Roman" w:hAnsi="Times New Roman" w:cs="Times New Roman"/>
          <w:b/>
          <w:sz w:val="24"/>
          <w:szCs w:val="24"/>
        </w:rPr>
        <w:t xml:space="preserve">2.1.3. </w:t>
      </w:r>
      <w:r w:rsidR="00BD48CA" w:rsidRPr="00CD5743">
        <w:rPr>
          <w:rFonts w:ascii="Times New Roman" w:hAnsi="Times New Roman" w:cs="Times New Roman"/>
          <w:b/>
          <w:sz w:val="24"/>
          <w:szCs w:val="24"/>
        </w:rPr>
        <w:t>Система оценки достижения уча</w:t>
      </w:r>
      <w:r w:rsidR="005562F0" w:rsidRPr="00CD5743">
        <w:rPr>
          <w:rFonts w:ascii="Times New Roman" w:hAnsi="Times New Roman" w:cs="Times New Roman"/>
          <w:b/>
          <w:sz w:val="24"/>
          <w:szCs w:val="24"/>
        </w:rPr>
        <w:t xml:space="preserve">щимися </w:t>
      </w:r>
      <w:r w:rsidR="005562F0" w:rsidRPr="00CD5743">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CD5743">
        <w:rPr>
          <w:rFonts w:ascii="Times New Roman" w:hAnsi="Times New Roman" w:cs="Times New Roman"/>
          <w:b/>
          <w:sz w:val="24"/>
          <w:szCs w:val="24"/>
        </w:rPr>
        <w:br/>
        <w:t>адаптированной образовательной программы начального общего образования</w:t>
      </w:r>
      <w:bookmarkEnd w:id="6"/>
    </w:p>
    <w:p w:rsidR="00AD757F" w:rsidRPr="00CD5743" w:rsidRDefault="00C54A16" w:rsidP="00BD48CA">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w:t>
      </w:r>
      <w:r w:rsidR="00BD48CA" w:rsidRPr="00CD5743">
        <w:rPr>
          <w:rFonts w:ascii="Times New Roman" w:hAnsi="Times New Roman" w:cs="Times New Roman"/>
          <w:sz w:val="24"/>
          <w:szCs w:val="24"/>
        </w:rPr>
        <w:t>уча</w:t>
      </w:r>
      <w:r w:rsidRPr="00CD5743">
        <w:rPr>
          <w:rFonts w:ascii="Times New Roman" w:hAnsi="Times New Roman" w:cs="Times New Roman"/>
          <w:sz w:val="24"/>
          <w:szCs w:val="24"/>
        </w:rPr>
        <w:t>щихся с ОВЗ являются оцен</w:t>
      </w:r>
      <w:r w:rsidR="00BD48CA" w:rsidRPr="00CD5743">
        <w:rPr>
          <w:rFonts w:ascii="Times New Roman" w:hAnsi="Times New Roman" w:cs="Times New Roman"/>
          <w:sz w:val="24"/>
          <w:szCs w:val="24"/>
        </w:rPr>
        <w:t>ка образовательных достижений уча</w:t>
      </w:r>
      <w:r w:rsidRPr="00CD5743">
        <w:rPr>
          <w:rFonts w:ascii="Times New Roman" w:hAnsi="Times New Roman" w:cs="Times New Roman"/>
          <w:sz w:val="24"/>
          <w:szCs w:val="24"/>
        </w:rPr>
        <w:t xml:space="preserve">щихся и оценка результатов деятельности образовательных организаций и педагогических кадров. </w:t>
      </w:r>
    </w:p>
    <w:p w:rsidR="00BF2E42" w:rsidRPr="00CD5743" w:rsidRDefault="00BF2E42" w:rsidP="00BD48CA">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 xml:space="preserve">Система оценки достижения </w:t>
      </w:r>
      <w:r w:rsidR="00BD48CA" w:rsidRPr="00CD5743">
        <w:rPr>
          <w:rFonts w:ascii="Times New Roman" w:hAnsi="Times New Roman" w:cs="Times New Roman"/>
          <w:sz w:val="24"/>
          <w:szCs w:val="24"/>
        </w:rPr>
        <w:t>уча</w:t>
      </w:r>
      <w:r w:rsidRPr="00CD5743">
        <w:rPr>
          <w:rFonts w:ascii="Times New Roman" w:hAnsi="Times New Roman" w:cs="Times New Roman"/>
          <w:sz w:val="24"/>
          <w:szCs w:val="24"/>
        </w:rPr>
        <w:t>щимися с ЗПР пла</w:t>
      </w:r>
      <w:r w:rsidR="00AD757F" w:rsidRPr="00CD5743">
        <w:rPr>
          <w:rFonts w:ascii="Times New Roman" w:hAnsi="Times New Roman" w:cs="Times New Roman"/>
          <w:sz w:val="24"/>
          <w:szCs w:val="24"/>
        </w:rPr>
        <w:t xml:space="preserve">нируемых результатов освоения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Pr="00CD5743">
        <w:rPr>
          <w:rFonts w:ascii="Times New Roman" w:hAnsi="Times New Roman" w:cs="Times New Roman"/>
          <w:sz w:val="24"/>
          <w:szCs w:val="24"/>
        </w:rPr>
        <w:t>НОО предполагает комплексный подход к оценке результатов образования, позвол</w:t>
      </w:r>
      <w:r w:rsidR="00BD48CA" w:rsidRPr="00CD5743">
        <w:rPr>
          <w:rFonts w:ascii="Times New Roman" w:hAnsi="Times New Roman" w:cs="Times New Roman"/>
          <w:sz w:val="24"/>
          <w:szCs w:val="24"/>
        </w:rPr>
        <w:t>яющий вести оценку достижения уча</w:t>
      </w:r>
      <w:r w:rsidRPr="00CD5743">
        <w:rPr>
          <w:rFonts w:ascii="Times New Roman" w:hAnsi="Times New Roman" w:cs="Times New Roman"/>
          <w:sz w:val="24"/>
          <w:szCs w:val="24"/>
        </w:rPr>
        <w:t>щимися всех трех групп результатов образования: личностных, метапредметных и предметных.</w:t>
      </w:r>
    </w:p>
    <w:p w:rsidR="00BF2E42" w:rsidRPr="00CD5743" w:rsidRDefault="00BF2E42"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Оценк</w:t>
      </w:r>
      <w:r w:rsidR="00BD48CA" w:rsidRPr="00CD5743">
        <w:rPr>
          <w:rFonts w:ascii="Times New Roman" w:hAnsi="Times New Roman" w:cs="Times New Roman"/>
          <w:sz w:val="24"/>
          <w:szCs w:val="24"/>
        </w:rPr>
        <w:t>а результатов освоения уча</w:t>
      </w:r>
      <w:r w:rsidR="00AD757F" w:rsidRPr="00CD5743">
        <w:rPr>
          <w:rFonts w:ascii="Times New Roman" w:hAnsi="Times New Roman" w:cs="Times New Roman"/>
          <w:sz w:val="24"/>
          <w:szCs w:val="24"/>
        </w:rPr>
        <w:t xml:space="preserve">щимися с ЗПР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Pr="00CD5743">
        <w:rPr>
          <w:rFonts w:ascii="Times New Roman" w:hAnsi="Times New Roman" w:cs="Times New Roman"/>
          <w:sz w:val="24"/>
          <w:szCs w:val="24"/>
        </w:rPr>
        <w:t xml:space="preserve">НОО </w:t>
      </w:r>
      <w:r w:rsidR="00BD48CA" w:rsidRPr="00CD5743">
        <w:rPr>
          <w:rFonts w:ascii="Times New Roman" w:hAnsi="Times New Roman" w:cs="Times New Roman"/>
          <w:sz w:val="24"/>
          <w:szCs w:val="24"/>
        </w:rPr>
        <w:t xml:space="preserve">вариант 7.1 </w:t>
      </w:r>
      <w:r w:rsidRPr="00CD5743">
        <w:rPr>
          <w:rFonts w:ascii="Times New Roman" w:hAnsi="Times New Roman" w:cs="Times New Roman"/>
          <w:sz w:val="24"/>
          <w:szCs w:val="24"/>
        </w:rPr>
        <w:t>(кроме программы коррекционной работы) осуществляется в соответствии с требованиями ФГОС НОО</w:t>
      </w:r>
      <w:r w:rsidR="00BD48CA" w:rsidRPr="00CD5743">
        <w:rPr>
          <w:rFonts w:ascii="Times New Roman" w:hAnsi="Times New Roman" w:cs="Times New Roman"/>
          <w:sz w:val="24"/>
          <w:szCs w:val="24"/>
        </w:rPr>
        <w:t xml:space="preserve"> и основной образовательной программы начального общего образования МАОУ «Средняя школа № 24»</w:t>
      </w:r>
      <w:r w:rsidRPr="00CD5743">
        <w:rPr>
          <w:rFonts w:ascii="Times New Roman" w:hAnsi="Times New Roman" w:cs="Times New Roman"/>
          <w:sz w:val="24"/>
          <w:szCs w:val="24"/>
        </w:rPr>
        <w:t>.</w:t>
      </w:r>
    </w:p>
    <w:p w:rsidR="00294286" w:rsidRPr="00CD5743" w:rsidRDefault="00294286" w:rsidP="00345189">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Оценивать </w:t>
      </w:r>
      <w:r w:rsidR="00BD48CA" w:rsidRPr="00CD5743">
        <w:rPr>
          <w:rFonts w:ascii="Times New Roman" w:hAnsi="Times New Roman" w:cs="Times New Roman"/>
          <w:sz w:val="24"/>
          <w:szCs w:val="24"/>
        </w:rPr>
        <w:t>достижения уча</w:t>
      </w:r>
      <w:r w:rsidRPr="00CD5743">
        <w:rPr>
          <w:rFonts w:ascii="Times New Roman" w:hAnsi="Times New Roman" w:cs="Times New Roman"/>
          <w:sz w:val="24"/>
          <w:szCs w:val="24"/>
        </w:rPr>
        <w:t>щимся с ЗПР планируемых результатов</w:t>
      </w:r>
      <w:r w:rsidRPr="00CD5743">
        <w:rPr>
          <w:rFonts w:ascii="Times New Roman" w:hAnsi="Times New Roman" w:cs="Times New Roman"/>
          <w:color w:val="auto"/>
          <w:sz w:val="24"/>
          <w:szCs w:val="24"/>
        </w:rPr>
        <w:t xml:space="preserve"> необходимо при завершении каждого уровня образования</w:t>
      </w:r>
      <w:r w:rsidRPr="00CD5743">
        <w:rPr>
          <w:rStyle w:val="aff1"/>
          <w:rFonts w:ascii="Times New Roman" w:hAnsi="Times New Roman" w:cs="Times New Roman"/>
          <w:color w:val="auto"/>
          <w:sz w:val="24"/>
          <w:szCs w:val="24"/>
        </w:rPr>
        <w:t xml:space="preserve">, </w:t>
      </w:r>
      <w:r w:rsidR="00BD48CA" w:rsidRPr="00CD5743">
        <w:rPr>
          <w:rFonts w:ascii="Times New Roman" w:hAnsi="Times New Roman" w:cs="Times New Roman"/>
          <w:color w:val="auto"/>
          <w:sz w:val="24"/>
          <w:szCs w:val="24"/>
        </w:rPr>
        <w:t>поскольку у уча</w:t>
      </w:r>
      <w:r w:rsidRPr="00CD5743">
        <w:rPr>
          <w:rFonts w:ascii="Times New Roman" w:hAnsi="Times New Roman" w:cs="Times New Roman"/>
          <w:color w:val="auto"/>
          <w:sz w:val="24"/>
          <w:szCs w:val="24"/>
        </w:rPr>
        <w:t>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CD5743" w:rsidRDefault="00BD48CA" w:rsidP="00345189">
      <w:pPr>
        <w:pStyle w:val="a7"/>
        <w:ind w:firstLine="0"/>
        <w:jc w:val="both"/>
        <w:rPr>
          <w:rFonts w:ascii="Times New Roman" w:hAnsi="Times New Roman" w:cs="Times New Roman"/>
        </w:rPr>
      </w:pPr>
      <w:r w:rsidRPr="00CD5743">
        <w:rPr>
          <w:rFonts w:ascii="Times New Roman" w:hAnsi="Times New Roman" w:cs="Times New Roman"/>
        </w:rPr>
        <w:t>уча</w:t>
      </w:r>
      <w:r w:rsidR="00530152" w:rsidRPr="00CD5743">
        <w:rPr>
          <w:rFonts w:ascii="Times New Roman" w:hAnsi="Times New Roman" w:cs="Times New Roman"/>
        </w:rPr>
        <w:t>щиеся с ЗПР имеют право на прохождение текущей, промежуточной и государственной итоговой аттестации</w:t>
      </w:r>
      <w:r w:rsidR="00530152" w:rsidRPr="00CD5743">
        <w:rPr>
          <w:rFonts w:ascii="Times New Roman" w:hAnsi="Times New Roman" w:cs="Times New Roman"/>
          <w:b/>
        </w:rPr>
        <w:t xml:space="preserve"> </w:t>
      </w:r>
      <w:r w:rsidR="00AD757F" w:rsidRPr="00CD5743">
        <w:rPr>
          <w:rFonts w:ascii="Times New Roman" w:hAnsi="Times New Roman" w:cs="Times New Roman"/>
        </w:rPr>
        <w:t xml:space="preserve">освоения </w:t>
      </w:r>
      <w:r w:rsidR="00B1508A" w:rsidRPr="00CD5743">
        <w:rPr>
          <w:rFonts w:ascii="Times New Roman" w:hAnsi="Times New Roman" w:cs="Times New Roman"/>
          <w:color w:val="auto"/>
        </w:rPr>
        <w:t>АОП</w:t>
      </w:r>
      <w:r w:rsidR="00B1508A" w:rsidRPr="00CD5743">
        <w:rPr>
          <w:rFonts w:ascii="Times New Roman" w:hAnsi="Times New Roman" w:cs="Times New Roman"/>
        </w:rPr>
        <w:t xml:space="preserve"> </w:t>
      </w:r>
      <w:r w:rsidR="00530152" w:rsidRPr="00CD5743">
        <w:rPr>
          <w:rFonts w:ascii="Times New Roman" w:hAnsi="Times New Roman" w:cs="Times New Roman"/>
        </w:rPr>
        <w:t>НОО в иных формах.</w:t>
      </w:r>
    </w:p>
    <w:p w:rsidR="00530152" w:rsidRPr="00CD5743" w:rsidRDefault="00530152" w:rsidP="00345189">
      <w:pPr>
        <w:pStyle w:val="a7"/>
        <w:ind w:firstLine="709"/>
        <w:jc w:val="both"/>
        <w:rPr>
          <w:rFonts w:ascii="Times New Roman" w:hAnsi="Times New Roman" w:cs="Times New Roman"/>
        </w:rPr>
      </w:pPr>
      <w:r w:rsidRPr="00CD5743">
        <w:rPr>
          <w:rFonts w:ascii="Times New Roman" w:hAnsi="Times New Roman" w:cs="Times New Roman"/>
        </w:rPr>
        <w:t>Специальные условия</w:t>
      </w:r>
      <w:r w:rsidRPr="00CD5743">
        <w:rPr>
          <w:rFonts w:ascii="Times New Roman" w:hAnsi="Times New Roman" w:cs="Times New Roman"/>
          <w:b/>
        </w:rPr>
        <w:t xml:space="preserve"> </w:t>
      </w:r>
      <w:r w:rsidRPr="00CD5743">
        <w:rPr>
          <w:rFonts w:ascii="Times New Roman" w:hAnsi="Times New Roman" w:cs="Times New Roman"/>
        </w:rPr>
        <w:t xml:space="preserve">проведения </w:t>
      </w:r>
      <w:r w:rsidRPr="00CD5743">
        <w:rPr>
          <w:rFonts w:ascii="Times New Roman" w:hAnsi="Times New Roman" w:cs="Times New Roman"/>
          <w:i/>
        </w:rPr>
        <w:t>текущей, промежуточной</w:t>
      </w:r>
      <w:r w:rsidRPr="00CD5743">
        <w:rPr>
          <w:rFonts w:ascii="Times New Roman" w:hAnsi="Times New Roman" w:cs="Times New Roman"/>
        </w:rPr>
        <w:t xml:space="preserve"> и </w:t>
      </w:r>
      <w:r w:rsidRPr="00CD5743">
        <w:rPr>
          <w:rFonts w:ascii="Times New Roman" w:hAnsi="Times New Roman" w:cs="Times New Roman"/>
          <w:i/>
        </w:rPr>
        <w:t>итоговой</w:t>
      </w:r>
      <w:r w:rsidR="00AD757F" w:rsidRPr="00CD5743">
        <w:rPr>
          <w:rFonts w:ascii="Times New Roman" w:hAnsi="Times New Roman" w:cs="Times New Roman"/>
        </w:rPr>
        <w:t xml:space="preserve"> (по итогам освоения А</w:t>
      </w:r>
      <w:r w:rsidRPr="00CD5743">
        <w:rPr>
          <w:rFonts w:ascii="Times New Roman" w:hAnsi="Times New Roman" w:cs="Times New Roman"/>
        </w:rPr>
        <w:t xml:space="preserve">ОП НОО) </w:t>
      </w:r>
      <w:r w:rsidRPr="00CD5743">
        <w:rPr>
          <w:rFonts w:ascii="Times New Roman" w:hAnsi="Times New Roman" w:cs="Times New Roman"/>
          <w:i/>
        </w:rPr>
        <w:t xml:space="preserve">аттестации </w:t>
      </w:r>
      <w:r w:rsidR="00BD48CA" w:rsidRPr="00CD5743">
        <w:rPr>
          <w:rFonts w:ascii="Times New Roman" w:hAnsi="Times New Roman" w:cs="Times New Roman"/>
        </w:rPr>
        <w:t>уча</w:t>
      </w:r>
      <w:r w:rsidRPr="00CD5743">
        <w:rPr>
          <w:rFonts w:ascii="Times New Roman" w:hAnsi="Times New Roman" w:cs="Times New Roman"/>
        </w:rPr>
        <w:t>щихся с ЗПР включают:</w:t>
      </w:r>
    </w:p>
    <w:p w:rsidR="00530152" w:rsidRPr="00CD5743" w:rsidRDefault="00530152" w:rsidP="00345189">
      <w:pPr>
        <w:pStyle w:val="af2"/>
        <w:numPr>
          <w:ilvl w:val="0"/>
          <w:numId w:val="23"/>
        </w:numPr>
        <w:spacing w:line="240" w:lineRule="auto"/>
        <w:ind w:left="0" w:firstLine="709"/>
        <w:jc w:val="both"/>
      </w:pPr>
      <w:r w:rsidRPr="00CD5743">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D5743">
        <w:t>ЗПР;</w:t>
      </w:r>
    </w:p>
    <w:p w:rsidR="00530152" w:rsidRPr="00CD5743" w:rsidRDefault="00530152" w:rsidP="00345189">
      <w:pPr>
        <w:pStyle w:val="af2"/>
        <w:numPr>
          <w:ilvl w:val="0"/>
          <w:numId w:val="23"/>
        </w:numPr>
        <w:spacing w:line="240" w:lineRule="auto"/>
        <w:ind w:left="0" w:firstLine="709"/>
        <w:jc w:val="both"/>
      </w:pPr>
      <w:r w:rsidRPr="00CD5743">
        <w:rPr>
          <w:caps w:val="0"/>
        </w:rPr>
        <w:t>привычную обстановку в классе (присутствие своего у</w:t>
      </w:r>
      <w:r w:rsidR="00345189" w:rsidRPr="00CD5743">
        <w:rPr>
          <w:caps w:val="0"/>
        </w:rPr>
        <w:t>чителя, наличие привычных для уча</w:t>
      </w:r>
      <w:r w:rsidRPr="00CD5743">
        <w:rPr>
          <w:caps w:val="0"/>
        </w:rPr>
        <w:t>щихся мнестических опор: наглядных схем, шаблонов общего хода выполнения заданий);</w:t>
      </w:r>
    </w:p>
    <w:p w:rsidR="00530152" w:rsidRPr="00CD5743" w:rsidRDefault="00530152" w:rsidP="00345189">
      <w:pPr>
        <w:pStyle w:val="af2"/>
        <w:numPr>
          <w:ilvl w:val="0"/>
          <w:numId w:val="23"/>
        </w:numPr>
        <w:spacing w:line="240" w:lineRule="auto"/>
        <w:ind w:left="0" w:firstLine="709"/>
        <w:jc w:val="both"/>
      </w:pPr>
      <w:r w:rsidRPr="00CD5743">
        <w:rPr>
          <w:caps w:val="0"/>
        </w:rPr>
        <w:t>присутствие в начале работы этапа общей организации деятельности;</w:t>
      </w:r>
    </w:p>
    <w:p w:rsidR="00530152" w:rsidRPr="00CD5743" w:rsidRDefault="00530152" w:rsidP="00345189">
      <w:pPr>
        <w:pStyle w:val="af2"/>
        <w:numPr>
          <w:ilvl w:val="0"/>
          <w:numId w:val="23"/>
        </w:numPr>
        <w:spacing w:line="240" w:lineRule="auto"/>
        <w:ind w:left="0" w:firstLine="709"/>
        <w:jc w:val="both"/>
      </w:pPr>
      <w:r w:rsidRPr="00CD5743">
        <w:rPr>
          <w:caps w:val="0"/>
        </w:rPr>
        <w:t>адаптирование инструкции с учетом особых образовательных потребносте</w:t>
      </w:r>
      <w:r w:rsidR="00345189" w:rsidRPr="00CD5743">
        <w:rPr>
          <w:caps w:val="0"/>
        </w:rPr>
        <w:t>й и индивидуальных трудностей уча</w:t>
      </w:r>
      <w:r w:rsidRPr="00CD5743">
        <w:rPr>
          <w:caps w:val="0"/>
        </w:rPr>
        <w:t xml:space="preserve">щихся с </w:t>
      </w:r>
      <w:r w:rsidRPr="00CD5743">
        <w:t>ЗПР:</w:t>
      </w:r>
    </w:p>
    <w:p w:rsidR="00530152" w:rsidRPr="00CD5743" w:rsidRDefault="00530152" w:rsidP="00345189">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1) упрощение формулировок по грамматическому и семантическому оформлению;</w:t>
      </w:r>
    </w:p>
    <w:p w:rsidR="00530152" w:rsidRPr="00CD5743" w:rsidRDefault="00530152" w:rsidP="00345189">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lastRenderedPageBreak/>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CD5743" w:rsidRDefault="00530152" w:rsidP="00345189">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CD5743" w:rsidRDefault="00530152" w:rsidP="00345189">
      <w:pPr>
        <w:pStyle w:val="af2"/>
        <w:numPr>
          <w:ilvl w:val="0"/>
          <w:numId w:val="23"/>
        </w:numPr>
        <w:spacing w:line="240" w:lineRule="auto"/>
        <w:ind w:left="0" w:firstLine="709"/>
        <w:jc w:val="both"/>
      </w:pPr>
      <w:r w:rsidRPr="00CD5743">
        <w:rPr>
          <w:caps w:val="0"/>
        </w:rPr>
        <w:t>при необходимости адаптирование текста задания с учетом особых образовательных потребносте</w:t>
      </w:r>
      <w:r w:rsidR="00345189" w:rsidRPr="00CD5743">
        <w:rPr>
          <w:caps w:val="0"/>
        </w:rPr>
        <w:t>й и индивидуальных трудностей уча</w:t>
      </w:r>
      <w:r w:rsidRPr="00CD5743">
        <w:rPr>
          <w:caps w:val="0"/>
        </w:rPr>
        <w:t>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D5743">
        <w:t>.);</w:t>
      </w:r>
    </w:p>
    <w:p w:rsidR="00530152" w:rsidRPr="00CD5743" w:rsidRDefault="00530152" w:rsidP="00345189">
      <w:pPr>
        <w:pStyle w:val="af2"/>
        <w:numPr>
          <w:ilvl w:val="0"/>
          <w:numId w:val="23"/>
        </w:numPr>
        <w:spacing w:line="240" w:lineRule="auto"/>
        <w:ind w:left="0" w:firstLine="709"/>
        <w:jc w:val="both"/>
      </w:pPr>
      <w:r w:rsidRPr="00CD5743">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D5743">
        <w:t>;</w:t>
      </w:r>
    </w:p>
    <w:p w:rsidR="00530152" w:rsidRPr="00CD5743" w:rsidRDefault="00530152" w:rsidP="00345189">
      <w:pPr>
        <w:pStyle w:val="af2"/>
        <w:numPr>
          <w:ilvl w:val="0"/>
          <w:numId w:val="23"/>
        </w:numPr>
        <w:spacing w:line="240" w:lineRule="auto"/>
        <w:ind w:left="0" w:firstLine="709"/>
        <w:jc w:val="both"/>
      </w:pPr>
      <w:r w:rsidRPr="00CD5743">
        <w:rPr>
          <w:caps w:val="0"/>
        </w:rPr>
        <w:t>увеличение времени на выполнение заданий</w:t>
      </w:r>
      <w:r w:rsidRPr="00CD5743">
        <w:t xml:space="preserve">;  </w:t>
      </w:r>
    </w:p>
    <w:p w:rsidR="00530152" w:rsidRPr="00CD5743" w:rsidRDefault="00530152" w:rsidP="00345189">
      <w:pPr>
        <w:pStyle w:val="af2"/>
        <w:numPr>
          <w:ilvl w:val="0"/>
          <w:numId w:val="23"/>
        </w:numPr>
        <w:spacing w:line="240" w:lineRule="auto"/>
        <w:ind w:left="0" w:firstLine="709"/>
        <w:jc w:val="both"/>
      </w:pPr>
      <w:r w:rsidRPr="00CD5743">
        <w:rPr>
          <w:caps w:val="0"/>
        </w:rPr>
        <w:t>возможность организации короткого перерыва (10-15 мин) при нарастании в поведении ребенка проявлений утомления, истощения</w:t>
      </w:r>
      <w:r w:rsidRPr="00CD5743">
        <w:t xml:space="preserve">; </w:t>
      </w:r>
    </w:p>
    <w:p w:rsidR="00530152" w:rsidRPr="00CD5743" w:rsidRDefault="00530152" w:rsidP="00345189">
      <w:pPr>
        <w:pStyle w:val="af2"/>
        <w:numPr>
          <w:ilvl w:val="0"/>
          <w:numId w:val="23"/>
        </w:numPr>
        <w:spacing w:line="240" w:lineRule="auto"/>
        <w:ind w:left="0" w:firstLine="709"/>
        <w:jc w:val="both"/>
      </w:pPr>
      <w:r w:rsidRPr="00CD5743">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CD5743">
        <w:t>.</w:t>
      </w:r>
    </w:p>
    <w:p w:rsidR="003014CE" w:rsidRPr="00CD5743" w:rsidRDefault="00133AFF" w:rsidP="00345189">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С</w:t>
      </w:r>
      <w:r w:rsidR="00345189" w:rsidRPr="00CD5743">
        <w:rPr>
          <w:rFonts w:ascii="Times New Roman" w:hAnsi="Times New Roman" w:cs="Times New Roman"/>
          <w:sz w:val="24"/>
          <w:szCs w:val="24"/>
        </w:rPr>
        <w:t>истема оценки достижения уча</w:t>
      </w:r>
      <w:r w:rsidRPr="00CD5743">
        <w:rPr>
          <w:rFonts w:ascii="Times New Roman" w:hAnsi="Times New Roman" w:cs="Times New Roman"/>
          <w:sz w:val="24"/>
          <w:szCs w:val="24"/>
        </w:rPr>
        <w:t>щимися с ЗПР пла</w:t>
      </w:r>
      <w:r w:rsidR="00315B6E" w:rsidRPr="00CD5743">
        <w:rPr>
          <w:rFonts w:ascii="Times New Roman" w:hAnsi="Times New Roman" w:cs="Times New Roman"/>
          <w:sz w:val="24"/>
          <w:szCs w:val="24"/>
        </w:rPr>
        <w:t>нируемых результатов освоения А</w:t>
      </w:r>
      <w:r w:rsidRPr="00CD5743">
        <w:rPr>
          <w:rFonts w:ascii="Times New Roman" w:hAnsi="Times New Roman" w:cs="Times New Roman"/>
          <w:sz w:val="24"/>
          <w:szCs w:val="24"/>
        </w:rPr>
        <w:t>ОП НОО должна предусматривать оценку достижени</w:t>
      </w:r>
      <w:r w:rsidR="003F6051" w:rsidRPr="00CD5743">
        <w:rPr>
          <w:rFonts w:ascii="Times New Roman" w:hAnsi="Times New Roman" w:cs="Times New Roman"/>
          <w:sz w:val="24"/>
          <w:szCs w:val="24"/>
        </w:rPr>
        <w:t>я</w:t>
      </w:r>
      <w:r w:rsidRPr="00CD5743">
        <w:rPr>
          <w:rFonts w:ascii="Times New Roman" w:hAnsi="Times New Roman" w:cs="Times New Roman"/>
          <w:sz w:val="24"/>
          <w:szCs w:val="24"/>
        </w:rPr>
        <w:t xml:space="preserve"> </w:t>
      </w:r>
      <w:r w:rsidR="00345189" w:rsidRPr="00CD5743">
        <w:rPr>
          <w:rFonts w:ascii="Times New Roman" w:hAnsi="Times New Roman" w:cs="Times New Roman"/>
          <w:sz w:val="24"/>
          <w:szCs w:val="24"/>
        </w:rPr>
        <w:t>уча</w:t>
      </w:r>
      <w:r w:rsidRPr="00CD5743">
        <w:rPr>
          <w:rFonts w:ascii="Times New Roman" w:hAnsi="Times New Roman" w:cs="Times New Roman"/>
          <w:sz w:val="24"/>
          <w:szCs w:val="24"/>
        </w:rPr>
        <w:t>щимися с ЗПР планируемых результатов освоения программы коррекционной работы.</w:t>
      </w:r>
    </w:p>
    <w:p w:rsidR="00345189" w:rsidRPr="00CD5743" w:rsidRDefault="00345189" w:rsidP="00345189">
      <w:pPr>
        <w:tabs>
          <w:tab w:val="left" w:pos="0"/>
          <w:tab w:val="right" w:leader="dot" w:pos="9639"/>
        </w:tabs>
        <w:spacing w:after="0" w:line="240" w:lineRule="auto"/>
        <w:ind w:firstLine="709"/>
        <w:jc w:val="both"/>
        <w:rPr>
          <w:rFonts w:ascii="Times New Roman" w:hAnsi="Times New Roman" w:cs="Times New Roman"/>
          <w:sz w:val="24"/>
          <w:szCs w:val="24"/>
        </w:rPr>
      </w:pPr>
    </w:p>
    <w:p w:rsidR="00576D40" w:rsidRPr="00CD5743" w:rsidRDefault="00133AFF" w:rsidP="00315B6E">
      <w:pPr>
        <w:tabs>
          <w:tab w:val="left" w:pos="0"/>
          <w:tab w:val="right" w:leader="dot" w:pos="9639"/>
        </w:tabs>
        <w:spacing w:after="0" w:line="240" w:lineRule="auto"/>
        <w:ind w:firstLine="709"/>
        <w:jc w:val="center"/>
        <w:rPr>
          <w:rFonts w:ascii="Times New Roman" w:hAnsi="Times New Roman" w:cs="Times New Roman"/>
          <w:b/>
          <w:sz w:val="24"/>
          <w:szCs w:val="24"/>
        </w:rPr>
      </w:pPr>
      <w:r w:rsidRPr="00CD5743">
        <w:rPr>
          <w:rFonts w:ascii="Times New Roman" w:hAnsi="Times New Roman" w:cs="Times New Roman"/>
          <w:b/>
          <w:sz w:val="24"/>
          <w:szCs w:val="24"/>
        </w:rPr>
        <w:t>О</w:t>
      </w:r>
      <w:r w:rsidR="00576D40" w:rsidRPr="00CD5743">
        <w:rPr>
          <w:rFonts w:ascii="Times New Roman" w:hAnsi="Times New Roman" w:cs="Times New Roman"/>
          <w:b/>
          <w:sz w:val="24"/>
          <w:szCs w:val="24"/>
        </w:rPr>
        <w:t>ценк</w:t>
      </w:r>
      <w:r w:rsidRPr="00CD5743">
        <w:rPr>
          <w:rFonts w:ascii="Times New Roman" w:hAnsi="Times New Roman" w:cs="Times New Roman"/>
          <w:b/>
          <w:sz w:val="24"/>
          <w:szCs w:val="24"/>
        </w:rPr>
        <w:t>а</w:t>
      </w:r>
      <w:r w:rsidR="00576D40" w:rsidRPr="00CD5743">
        <w:rPr>
          <w:rFonts w:ascii="Times New Roman" w:hAnsi="Times New Roman" w:cs="Times New Roman"/>
          <w:b/>
          <w:sz w:val="24"/>
          <w:szCs w:val="24"/>
        </w:rPr>
        <w:t xml:space="preserve"> достижения </w:t>
      </w:r>
      <w:r w:rsidR="00315B6E" w:rsidRPr="00CD5743">
        <w:rPr>
          <w:rFonts w:ascii="Times New Roman" w:hAnsi="Times New Roman" w:cs="Times New Roman"/>
          <w:b/>
          <w:sz w:val="24"/>
          <w:szCs w:val="24"/>
        </w:rPr>
        <w:t>уча</w:t>
      </w:r>
      <w:r w:rsidR="00576D40" w:rsidRPr="00CD5743">
        <w:rPr>
          <w:rFonts w:ascii="Times New Roman" w:hAnsi="Times New Roman" w:cs="Times New Roman"/>
          <w:b/>
          <w:sz w:val="24"/>
          <w:szCs w:val="24"/>
        </w:rPr>
        <w:t>щимися с задержкой психического развития планируемых результатов освоения программы коррекционной работы</w:t>
      </w:r>
    </w:p>
    <w:p w:rsidR="009B3ECE" w:rsidRPr="00CD5743" w:rsidRDefault="00345189"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Оценка результатов освоения уча</w:t>
      </w:r>
      <w:r w:rsidR="009B3ECE" w:rsidRPr="00CD5743">
        <w:rPr>
          <w:rFonts w:ascii="Times New Roman" w:hAnsi="Times New Roman" w:cs="Times New Roman"/>
          <w:sz w:val="24"/>
          <w:szCs w:val="24"/>
        </w:rPr>
        <w:t>щимися с ЗПР программы коррекционной работы, со</w:t>
      </w:r>
      <w:r w:rsidR="009372C2" w:rsidRPr="00CD5743">
        <w:rPr>
          <w:rFonts w:ascii="Times New Roman" w:hAnsi="Times New Roman" w:cs="Times New Roman"/>
          <w:sz w:val="24"/>
          <w:szCs w:val="24"/>
        </w:rPr>
        <w:t xml:space="preserve">ставляющей неотъемлемую часть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009B3ECE" w:rsidRPr="00CD5743">
        <w:rPr>
          <w:rFonts w:ascii="Times New Roman" w:hAnsi="Times New Roman" w:cs="Times New Roman"/>
          <w:sz w:val="24"/>
          <w:szCs w:val="24"/>
        </w:rPr>
        <w:t>НОО, осуществляется в полном соответствии с требованиями ФГОС НОО</w:t>
      </w:r>
      <w:r w:rsidRPr="00CD5743">
        <w:rPr>
          <w:rFonts w:ascii="Times New Roman" w:hAnsi="Times New Roman" w:cs="Times New Roman"/>
          <w:sz w:val="24"/>
          <w:szCs w:val="24"/>
        </w:rPr>
        <w:t xml:space="preserve"> уча</w:t>
      </w:r>
      <w:r w:rsidR="009B3ECE" w:rsidRPr="00CD5743">
        <w:rPr>
          <w:rFonts w:ascii="Times New Roman" w:hAnsi="Times New Roman" w:cs="Times New Roman"/>
          <w:sz w:val="24"/>
          <w:szCs w:val="24"/>
        </w:rPr>
        <w:t xml:space="preserve">щихся с ОВЗ. </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При определении подходов к осуществлени</w:t>
      </w:r>
      <w:r w:rsidR="00345189" w:rsidRPr="00CD5743">
        <w:rPr>
          <w:rFonts w:ascii="Times New Roman" w:hAnsi="Times New Roman" w:cs="Times New Roman"/>
          <w:sz w:val="24"/>
          <w:szCs w:val="24"/>
        </w:rPr>
        <w:t>ю оценки результатов освоения уча</w:t>
      </w:r>
      <w:r w:rsidRPr="00CD5743">
        <w:rPr>
          <w:rFonts w:ascii="Times New Roman" w:hAnsi="Times New Roman" w:cs="Times New Roman"/>
          <w:sz w:val="24"/>
          <w:szCs w:val="24"/>
        </w:rPr>
        <w:t>щимися с ЗПР программы коррекционной работы целесообразно опираться на следующие принципы:</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w:t>
      </w:r>
      <w:r w:rsidR="00345189" w:rsidRPr="00CD5743">
        <w:rPr>
          <w:rFonts w:ascii="Times New Roman" w:hAnsi="Times New Roman" w:cs="Times New Roman"/>
          <w:sz w:val="24"/>
          <w:szCs w:val="24"/>
        </w:rPr>
        <w:t>х способностей и возможностей уча</w:t>
      </w:r>
      <w:r w:rsidRPr="00CD5743">
        <w:rPr>
          <w:rFonts w:ascii="Times New Roman" w:hAnsi="Times New Roman" w:cs="Times New Roman"/>
          <w:sz w:val="24"/>
          <w:szCs w:val="24"/>
        </w:rPr>
        <w:t>щихся с ЗПР;</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3) единства параметров, критериев и инструментария оценки дос</w:t>
      </w:r>
      <w:r w:rsidR="009372C2" w:rsidRPr="00CD5743">
        <w:rPr>
          <w:rFonts w:ascii="Times New Roman" w:hAnsi="Times New Roman" w:cs="Times New Roman"/>
          <w:sz w:val="24"/>
          <w:szCs w:val="24"/>
        </w:rPr>
        <w:t>тижений в освоении содержания А</w:t>
      </w:r>
      <w:r w:rsidRPr="00CD5743">
        <w:rPr>
          <w:rFonts w:ascii="Times New Roman" w:hAnsi="Times New Roman" w:cs="Times New Roman"/>
          <w:sz w:val="24"/>
          <w:szCs w:val="24"/>
        </w:rPr>
        <w:t xml:space="preserve">ОП НОО, что сможет обеспечить объективность оценки. </w:t>
      </w:r>
    </w:p>
    <w:p w:rsidR="00345189"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 xml:space="preserve">Эти принципы, отражая основные закономерности целостного процесса образования </w:t>
      </w:r>
      <w:r w:rsidR="00345189" w:rsidRPr="00CD5743">
        <w:rPr>
          <w:rFonts w:ascii="Times New Roman" w:hAnsi="Times New Roman" w:cs="Times New Roman"/>
          <w:sz w:val="24"/>
          <w:szCs w:val="24"/>
        </w:rPr>
        <w:t>уча</w:t>
      </w:r>
      <w:r w:rsidRPr="00CD5743">
        <w:rPr>
          <w:rFonts w:ascii="Times New Roman" w:hAnsi="Times New Roman" w:cs="Times New Roman"/>
          <w:sz w:val="24"/>
          <w:szCs w:val="24"/>
        </w:rPr>
        <w:t>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 xml:space="preserve">Основным объектом оценки достижений планируемых результатов освоения </w:t>
      </w:r>
      <w:r w:rsidR="00345189" w:rsidRPr="00CD5743">
        <w:rPr>
          <w:rFonts w:ascii="Times New Roman" w:hAnsi="Times New Roman" w:cs="Times New Roman"/>
          <w:sz w:val="24"/>
          <w:szCs w:val="24"/>
        </w:rPr>
        <w:t>уча</w:t>
      </w:r>
      <w:r w:rsidRPr="00CD5743">
        <w:rPr>
          <w:rFonts w:ascii="Times New Roman" w:hAnsi="Times New Roman" w:cs="Times New Roman"/>
          <w:sz w:val="24"/>
          <w:szCs w:val="24"/>
        </w:rPr>
        <w:t>щимися с ЗПР программы коррекционной работы, выступает н</w:t>
      </w:r>
      <w:r w:rsidR="00345189" w:rsidRPr="00CD5743">
        <w:rPr>
          <w:rFonts w:ascii="Times New Roman" w:hAnsi="Times New Roman" w:cs="Times New Roman"/>
          <w:sz w:val="24"/>
          <w:szCs w:val="24"/>
        </w:rPr>
        <w:t>аличие положительной динамики уча</w:t>
      </w:r>
      <w:r w:rsidRPr="00CD5743">
        <w:rPr>
          <w:rFonts w:ascii="Times New Roman" w:hAnsi="Times New Roman" w:cs="Times New Roman"/>
          <w:sz w:val="24"/>
          <w:szCs w:val="24"/>
        </w:rPr>
        <w:t xml:space="preserve">щихся в интегративных показателях, отражающих успешность </w:t>
      </w:r>
      <w:r w:rsidR="003A5E34" w:rsidRPr="00CD5743">
        <w:rPr>
          <w:rFonts w:ascii="Times New Roman" w:hAnsi="Times New Roman" w:cs="Times New Roman"/>
          <w:sz w:val="24"/>
          <w:szCs w:val="24"/>
        </w:rPr>
        <w:t xml:space="preserve">достижения образовательных достижений и </w:t>
      </w:r>
      <w:r w:rsidRPr="00CD5743">
        <w:rPr>
          <w:rFonts w:ascii="Times New Roman" w:hAnsi="Times New Roman" w:cs="Times New Roman"/>
          <w:sz w:val="24"/>
          <w:szCs w:val="24"/>
        </w:rPr>
        <w:t xml:space="preserve">преодоления отклонений развития. </w:t>
      </w:r>
    </w:p>
    <w:p w:rsidR="009B3ECE" w:rsidRPr="00CD5743" w:rsidRDefault="00345189"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Оценка результатов освоения уча</w:t>
      </w:r>
      <w:r w:rsidR="009B3ECE" w:rsidRPr="00CD5743">
        <w:rPr>
          <w:rFonts w:ascii="Times New Roman" w:hAnsi="Times New Roman" w:cs="Times New Roman"/>
          <w:sz w:val="24"/>
          <w:szCs w:val="24"/>
        </w:rPr>
        <w:t xml:space="preserve">щимися </w:t>
      </w:r>
      <w:r w:rsidR="00651966" w:rsidRPr="00CD5743">
        <w:rPr>
          <w:rFonts w:ascii="Times New Roman" w:hAnsi="Times New Roman" w:cs="Times New Roman"/>
          <w:sz w:val="24"/>
          <w:szCs w:val="24"/>
        </w:rPr>
        <w:t xml:space="preserve">с </w:t>
      </w:r>
      <w:r w:rsidR="003A27F4" w:rsidRPr="00CD5743">
        <w:rPr>
          <w:rFonts w:ascii="Times New Roman" w:hAnsi="Times New Roman" w:cs="Times New Roman"/>
          <w:sz w:val="24"/>
          <w:szCs w:val="24"/>
        </w:rPr>
        <w:t>З</w:t>
      </w:r>
      <w:r w:rsidR="00651966" w:rsidRPr="00CD5743">
        <w:rPr>
          <w:rFonts w:ascii="Times New Roman" w:hAnsi="Times New Roman" w:cs="Times New Roman"/>
          <w:sz w:val="24"/>
          <w:szCs w:val="24"/>
        </w:rPr>
        <w:t xml:space="preserve">ПР </w:t>
      </w:r>
      <w:r w:rsidR="009B3ECE" w:rsidRPr="00CD5743">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Pr="00CD5743">
        <w:rPr>
          <w:rFonts w:ascii="Times New Roman" w:hAnsi="Times New Roman" w:cs="Times New Roman"/>
          <w:sz w:val="24"/>
          <w:szCs w:val="24"/>
        </w:rPr>
        <w:t>уча</w:t>
      </w:r>
      <w:r w:rsidR="00651966" w:rsidRPr="00CD5743">
        <w:rPr>
          <w:rFonts w:ascii="Times New Roman" w:hAnsi="Times New Roman" w:cs="Times New Roman"/>
          <w:sz w:val="24"/>
          <w:szCs w:val="24"/>
        </w:rPr>
        <w:t>щимися</w:t>
      </w:r>
      <w:r w:rsidR="009B3ECE" w:rsidRPr="00CD5743">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w:t>
      </w:r>
      <w:r w:rsidRPr="00CD5743">
        <w:rPr>
          <w:rFonts w:ascii="Times New Roman" w:hAnsi="Times New Roman" w:cs="Times New Roman"/>
          <w:sz w:val="24"/>
          <w:szCs w:val="24"/>
        </w:rPr>
        <w:t>х оценки результатов освоения уча</w:t>
      </w:r>
      <w:r w:rsidR="009B3ECE" w:rsidRPr="00CD5743">
        <w:rPr>
          <w:rFonts w:ascii="Times New Roman" w:hAnsi="Times New Roman" w:cs="Times New Roman"/>
          <w:sz w:val="24"/>
          <w:szCs w:val="24"/>
        </w:rPr>
        <w:t xml:space="preserve">щимися </w:t>
      </w:r>
      <w:r w:rsidR="00651966" w:rsidRPr="00CD5743">
        <w:rPr>
          <w:rFonts w:ascii="Times New Roman" w:hAnsi="Times New Roman" w:cs="Times New Roman"/>
          <w:sz w:val="24"/>
          <w:szCs w:val="24"/>
        </w:rPr>
        <w:t xml:space="preserve">с ЗПР </w:t>
      </w:r>
      <w:r w:rsidR="009B3ECE" w:rsidRPr="00CD5743">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Стартовая диагностика позволяет наряду с выявлением индивидуальных особых образовательны</w:t>
      </w:r>
      <w:r w:rsidR="00345189" w:rsidRPr="00CD5743">
        <w:rPr>
          <w:rFonts w:ascii="Times New Roman" w:hAnsi="Times New Roman" w:cs="Times New Roman"/>
          <w:sz w:val="24"/>
          <w:szCs w:val="24"/>
        </w:rPr>
        <w:t>х потребностей и возможностей уча</w:t>
      </w:r>
      <w:r w:rsidRPr="00CD5743">
        <w:rPr>
          <w:rFonts w:ascii="Times New Roman" w:hAnsi="Times New Roman" w:cs="Times New Roman"/>
          <w:sz w:val="24"/>
          <w:szCs w:val="24"/>
        </w:rPr>
        <w:t>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CD5743">
        <w:rPr>
          <w:rFonts w:ascii="Times New Roman" w:hAnsi="Times New Roman" w:cs="Times New Roman"/>
          <w:sz w:val="24"/>
          <w:szCs w:val="24"/>
        </w:rPr>
        <w:t>тельность и повседневную жизнь</w:t>
      </w:r>
      <w:r w:rsidRPr="00CD5743">
        <w:rPr>
          <w:rFonts w:ascii="Times New Roman" w:hAnsi="Times New Roman" w:cs="Times New Roman"/>
          <w:sz w:val="24"/>
          <w:szCs w:val="24"/>
        </w:rPr>
        <w:t>.</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lastRenderedPageBreak/>
        <w:t xml:space="preserve">Текущая диагностика используется для осуществления мониторинга в течение всего времени обучения </w:t>
      </w:r>
      <w:r w:rsidR="00345189" w:rsidRPr="00CD5743">
        <w:rPr>
          <w:rFonts w:ascii="Times New Roman" w:hAnsi="Times New Roman" w:cs="Times New Roman"/>
          <w:sz w:val="24"/>
          <w:szCs w:val="24"/>
        </w:rPr>
        <w:t>уча</w:t>
      </w:r>
      <w:r w:rsidR="00651966" w:rsidRPr="00CD5743">
        <w:rPr>
          <w:rFonts w:ascii="Times New Roman" w:hAnsi="Times New Roman" w:cs="Times New Roman"/>
          <w:sz w:val="24"/>
          <w:szCs w:val="24"/>
        </w:rPr>
        <w:t>щегося</w:t>
      </w:r>
      <w:r w:rsidRPr="00CD5743">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w:t>
      </w:r>
      <w:r w:rsidR="00345189" w:rsidRPr="00CD5743">
        <w:rPr>
          <w:rFonts w:ascii="Times New Roman" w:hAnsi="Times New Roman" w:cs="Times New Roman"/>
          <w:sz w:val="24"/>
          <w:szCs w:val="24"/>
        </w:rPr>
        <w:t>мики) уча</w:t>
      </w:r>
      <w:r w:rsidRPr="00CD5743">
        <w:rPr>
          <w:rFonts w:ascii="Times New Roman" w:hAnsi="Times New Roman" w:cs="Times New Roman"/>
          <w:sz w:val="24"/>
          <w:szCs w:val="24"/>
        </w:rPr>
        <w:t xml:space="preserve">щихся </w:t>
      </w:r>
      <w:r w:rsidR="00651966" w:rsidRPr="00CD5743">
        <w:rPr>
          <w:rFonts w:ascii="Times New Roman" w:hAnsi="Times New Roman" w:cs="Times New Roman"/>
          <w:sz w:val="24"/>
          <w:szCs w:val="24"/>
        </w:rPr>
        <w:t xml:space="preserve">с ЗПР </w:t>
      </w:r>
      <w:r w:rsidRPr="00CD5743">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w:t>
      </w:r>
      <w:r w:rsidR="00345189" w:rsidRPr="00CD5743">
        <w:rPr>
          <w:rFonts w:ascii="Times New Roman" w:hAnsi="Times New Roman" w:cs="Times New Roman"/>
          <w:sz w:val="24"/>
          <w:szCs w:val="24"/>
        </w:rPr>
        <w:t xml:space="preserve">, выступает оценка достижений </w:t>
      </w:r>
      <w:r w:rsidRPr="00CD5743">
        <w:rPr>
          <w:rFonts w:ascii="Times New Roman" w:hAnsi="Times New Roman" w:cs="Times New Roman"/>
          <w:sz w:val="24"/>
          <w:szCs w:val="24"/>
        </w:rPr>
        <w:t xml:space="preserve">учащегося </w:t>
      </w:r>
      <w:r w:rsidR="00651966" w:rsidRPr="00CD5743">
        <w:rPr>
          <w:rFonts w:ascii="Times New Roman" w:hAnsi="Times New Roman" w:cs="Times New Roman"/>
          <w:sz w:val="24"/>
          <w:szCs w:val="24"/>
        </w:rPr>
        <w:t xml:space="preserve">с ЗПР </w:t>
      </w:r>
      <w:r w:rsidRPr="00CD5743">
        <w:rPr>
          <w:rFonts w:ascii="Times New Roman" w:hAnsi="Times New Roman" w:cs="Times New Roman"/>
          <w:sz w:val="24"/>
          <w:szCs w:val="24"/>
        </w:rPr>
        <w:t xml:space="preserve">в соответствии с планируемыми результатами освоения </w:t>
      </w:r>
      <w:r w:rsidR="00345189" w:rsidRPr="00CD5743">
        <w:rPr>
          <w:rFonts w:ascii="Times New Roman" w:hAnsi="Times New Roman" w:cs="Times New Roman"/>
          <w:sz w:val="24"/>
          <w:szCs w:val="24"/>
        </w:rPr>
        <w:t>уча</w:t>
      </w:r>
      <w:r w:rsidR="00651966" w:rsidRPr="00CD5743">
        <w:rPr>
          <w:rFonts w:ascii="Times New Roman" w:hAnsi="Times New Roman" w:cs="Times New Roman"/>
          <w:sz w:val="24"/>
          <w:szCs w:val="24"/>
        </w:rPr>
        <w:t>щимися</w:t>
      </w:r>
      <w:r w:rsidRPr="00CD5743">
        <w:rPr>
          <w:rFonts w:ascii="Times New Roman" w:hAnsi="Times New Roman" w:cs="Times New Roman"/>
          <w:sz w:val="24"/>
          <w:szCs w:val="24"/>
        </w:rPr>
        <w:t xml:space="preserve"> программы коррекционной работы.</w:t>
      </w:r>
    </w:p>
    <w:p w:rsidR="009B3ECE" w:rsidRPr="00CD5743" w:rsidRDefault="009B3ECE" w:rsidP="00345189">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w:t>
      </w:r>
      <w:r w:rsidR="00345189" w:rsidRPr="00CD5743">
        <w:rPr>
          <w:rFonts w:ascii="Times New Roman" w:hAnsi="Times New Roman" w:cs="Times New Roman"/>
          <w:sz w:val="24"/>
          <w:szCs w:val="24"/>
        </w:rPr>
        <w:t>и индивидуальных особенностей уча</w:t>
      </w:r>
      <w:r w:rsidRPr="00CD5743">
        <w:rPr>
          <w:rFonts w:ascii="Times New Roman" w:hAnsi="Times New Roman" w:cs="Times New Roman"/>
          <w:sz w:val="24"/>
          <w:szCs w:val="24"/>
        </w:rPr>
        <w:t>щихся, их индивидуальных особых образовательных потребностей.</w:t>
      </w:r>
    </w:p>
    <w:p w:rsidR="0051158E" w:rsidRPr="00CD5743" w:rsidRDefault="0051158E" w:rsidP="001F4382">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CD5743">
        <w:rPr>
          <w:rFonts w:ascii="Times New Roman" w:hAnsi="Times New Roman" w:cs="Times New Roman"/>
          <w:color w:val="auto"/>
          <w:sz w:val="24"/>
          <w:szCs w:val="24"/>
        </w:rPr>
        <w:t xml:space="preserve">Для оценки </w:t>
      </w:r>
      <w:r w:rsidR="001F4382" w:rsidRPr="00CD5743">
        <w:rPr>
          <w:rFonts w:ascii="Times New Roman" w:hAnsi="Times New Roman" w:cs="Times New Roman"/>
          <w:color w:val="auto"/>
          <w:sz w:val="24"/>
          <w:szCs w:val="24"/>
        </w:rPr>
        <w:t>результатов освоения уча</w:t>
      </w:r>
      <w:r w:rsidRPr="00CD5743">
        <w:rPr>
          <w:rFonts w:ascii="Times New Roman" w:hAnsi="Times New Roman" w:cs="Times New Roman"/>
          <w:color w:val="auto"/>
          <w:sz w:val="24"/>
          <w:szCs w:val="24"/>
        </w:rPr>
        <w:t xml:space="preserve">щимися с ЗПР программы коррекционной работы  используется </w:t>
      </w:r>
      <w:r w:rsidR="00923C6F" w:rsidRPr="00CD5743">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CD5743">
        <w:rPr>
          <w:rFonts w:ascii="Times New Roman" w:hAnsi="Times New Roman" w:cs="Times New Roman"/>
          <w:color w:val="auto"/>
          <w:sz w:val="24"/>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w:t>
      </w:r>
      <w:r w:rsidR="001F4382" w:rsidRPr="00CD5743">
        <w:rPr>
          <w:rFonts w:ascii="Times New Roman" w:hAnsi="Times New Roman" w:cs="Times New Roman"/>
          <w:color w:val="auto"/>
          <w:sz w:val="24"/>
          <w:szCs w:val="24"/>
        </w:rPr>
        <w:t>уча</w:t>
      </w:r>
      <w:r w:rsidRPr="00CD5743">
        <w:rPr>
          <w:rFonts w:ascii="Times New Roman" w:hAnsi="Times New Roman" w:cs="Times New Roman"/>
          <w:color w:val="auto"/>
          <w:sz w:val="24"/>
          <w:szCs w:val="24"/>
        </w:rPr>
        <w:t xml:space="preserve">щимся. Задачей такой экспертной группы является выработка общей оценки достижений </w:t>
      </w:r>
      <w:r w:rsidR="001F4382" w:rsidRPr="00CD5743">
        <w:rPr>
          <w:rFonts w:ascii="Times New Roman" w:hAnsi="Times New Roman" w:cs="Times New Roman"/>
          <w:color w:val="auto"/>
          <w:sz w:val="24"/>
          <w:szCs w:val="24"/>
        </w:rPr>
        <w:t>уча</w:t>
      </w:r>
      <w:r w:rsidRPr="00CD5743">
        <w:rPr>
          <w:rFonts w:ascii="Times New Roman" w:hAnsi="Times New Roman" w:cs="Times New Roman"/>
          <w:color w:val="auto"/>
          <w:sz w:val="24"/>
          <w:szCs w:val="24"/>
        </w:rPr>
        <w:t>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CD5743" w:rsidRDefault="0065640F" w:rsidP="001F4382">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 xml:space="preserve">Для полноты оценки достижений планируемых результатов освоения </w:t>
      </w:r>
      <w:r w:rsidR="001F4382" w:rsidRPr="00CD5743">
        <w:rPr>
          <w:rFonts w:ascii="Times New Roman" w:hAnsi="Times New Roman" w:cs="Times New Roman"/>
          <w:sz w:val="24"/>
          <w:szCs w:val="24"/>
        </w:rPr>
        <w:t>уча</w:t>
      </w:r>
      <w:r w:rsidRPr="00CD5743">
        <w:rPr>
          <w:rFonts w:ascii="Times New Roman" w:hAnsi="Times New Roman" w:cs="Times New Roman"/>
          <w:sz w:val="24"/>
          <w:szCs w:val="24"/>
        </w:rPr>
        <w:t>щимися программы коррекционной работы, следует учитывать мнение родителей (законных представителей), поскольку наличие положительной дин</w:t>
      </w:r>
      <w:r w:rsidR="001F4382" w:rsidRPr="00CD5743">
        <w:rPr>
          <w:rFonts w:ascii="Times New Roman" w:hAnsi="Times New Roman" w:cs="Times New Roman"/>
          <w:sz w:val="24"/>
          <w:szCs w:val="24"/>
        </w:rPr>
        <w:t>амики уча</w:t>
      </w:r>
      <w:r w:rsidRPr="00CD5743">
        <w:rPr>
          <w:rFonts w:ascii="Times New Roman" w:hAnsi="Times New Roman" w:cs="Times New Roman"/>
          <w:sz w:val="24"/>
          <w:szCs w:val="24"/>
        </w:rPr>
        <w:t xml:space="preserve">щихся по интегративным показателям, свидетельствующей об ослаблении (отсутствии ослабления) степени влияния нарушений </w:t>
      </w:r>
      <w:r w:rsidR="001F4382" w:rsidRPr="00CD5743">
        <w:rPr>
          <w:rFonts w:ascii="Times New Roman" w:hAnsi="Times New Roman" w:cs="Times New Roman"/>
          <w:sz w:val="24"/>
          <w:szCs w:val="24"/>
        </w:rPr>
        <w:t>развития на жизнедеятельность уча</w:t>
      </w:r>
      <w:r w:rsidRPr="00CD5743">
        <w:rPr>
          <w:rFonts w:ascii="Times New Roman" w:hAnsi="Times New Roman" w:cs="Times New Roman"/>
          <w:sz w:val="24"/>
          <w:szCs w:val="24"/>
        </w:rPr>
        <w:t xml:space="preserve">щихся, проявляется не только в учебно-познавательной деятельности, но и повседневной жизни. </w:t>
      </w:r>
    </w:p>
    <w:p w:rsidR="009B3ECE" w:rsidRPr="00CD5743" w:rsidRDefault="009B3ECE" w:rsidP="001F4382">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В случаях стойкого отсутствия положительной динамики в результатах освоения п</w:t>
      </w:r>
      <w:r w:rsidR="001F4382" w:rsidRPr="00CD5743">
        <w:rPr>
          <w:rFonts w:ascii="Times New Roman" w:hAnsi="Times New Roman" w:cs="Times New Roman"/>
          <w:sz w:val="24"/>
          <w:szCs w:val="24"/>
        </w:rPr>
        <w:t>рограммы коррекционной работы уча</w:t>
      </w:r>
      <w:r w:rsidRPr="00CD5743">
        <w:rPr>
          <w:rFonts w:ascii="Times New Roman" w:hAnsi="Times New Roman" w:cs="Times New Roman"/>
          <w:sz w:val="24"/>
          <w:szCs w:val="24"/>
        </w:rPr>
        <w:t xml:space="preserve">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CD5743" w:rsidRDefault="001F4382" w:rsidP="001F4382">
      <w:pPr>
        <w:spacing w:after="0" w:line="240" w:lineRule="auto"/>
        <w:ind w:firstLine="709"/>
        <w:contextualSpacing/>
        <w:jc w:val="both"/>
        <w:rPr>
          <w:rFonts w:ascii="Times New Roman" w:hAnsi="Times New Roman" w:cs="Times New Roman"/>
          <w:b/>
          <w:sz w:val="24"/>
          <w:szCs w:val="24"/>
        </w:rPr>
      </w:pPr>
      <w:r w:rsidRPr="00CD5743">
        <w:rPr>
          <w:rFonts w:ascii="Times New Roman" w:hAnsi="Times New Roman" w:cs="Times New Roman"/>
          <w:b/>
          <w:sz w:val="24"/>
          <w:szCs w:val="24"/>
        </w:rPr>
        <w:t>Результаты освоения уча</w:t>
      </w:r>
      <w:r w:rsidR="00BF6A01" w:rsidRPr="00CD5743">
        <w:rPr>
          <w:rFonts w:ascii="Times New Roman" w:hAnsi="Times New Roman" w:cs="Times New Roman"/>
          <w:b/>
          <w:sz w:val="24"/>
          <w:szCs w:val="24"/>
        </w:rPr>
        <w:t>щимися с ЗПР программы коррекционной работы не выносятся на итоговую оценку.</w:t>
      </w:r>
    </w:p>
    <w:p w:rsidR="00907752" w:rsidRPr="00CD5743"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7" w:name="_Toc415833118"/>
      <w:r w:rsidRPr="00CD5743">
        <w:rPr>
          <w:rFonts w:ascii="Times New Roman" w:hAnsi="Times New Roman" w:cs="Times New Roman"/>
          <w:b/>
          <w:sz w:val="24"/>
          <w:szCs w:val="24"/>
        </w:rPr>
        <w:t>2.2. Содержательный раздел</w:t>
      </w:r>
      <w:bookmarkEnd w:id="7"/>
    </w:p>
    <w:p w:rsidR="00E55EFD" w:rsidRPr="00CD5743" w:rsidRDefault="00E55EFD" w:rsidP="001F4382">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Программа формирования универсальных учебных действий</w:t>
      </w:r>
      <w:r w:rsidR="0014547D" w:rsidRPr="00CD5743">
        <w:rPr>
          <w:rFonts w:ascii="Times New Roman" w:hAnsi="Times New Roman" w:cs="Times New Roman"/>
          <w:sz w:val="24"/>
          <w:szCs w:val="24"/>
        </w:rPr>
        <w:t>;</w:t>
      </w:r>
      <w:r w:rsidRPr="00CD5743">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CD5743">
        <w:rPr>
          <w:rFonts w:ascii="Times New Roman" w:hAnsi="Times New Roman" w:cs="Times New Roman"/>
          <w:sz w:val="24"/>
          <w:szCs w:val="24"/>
        </w:rPr>
        <w:t>;</w:t>
      </w:r>
      <w:r w:rsidRPr="00CD5743">
        <w:rPr>
          <w:rFonts w:ascii="Times New Roman" w:hAnsi="Times New Roman" w:cs="Times New Roman"/>
          <w:sz w:val="24"/>
          <w:szCs w:val="24"/>
        </w:rPr>
        <w:t xml:space="preserve"> программа духовно-нравс</w:t>
      </w:r>
      <w:r w:rsidR="001F4382" w:rsidRPr="00CD5743">
        <w:rPr>
          <w:rFonts w:ascii="Times New Roman" w:hAnsi="Times New Roman" w:cs="Times New Roman"/>
          <w:sz w:val="24"/>
          <w:szCs w:val="24"/>
        </w:rPr>
        <w:t>твенного развития, воспитания уча</w:t>
      </w:r>
      <w:r w:rsidRPr="00CD5743">
        <w:rPr>
          <w:rFonts w:ascii="Times New Roman" w:hAnsi="Times New Roman" w:cs="Times New Roman"/>
          <w:sz w:val="24"/>
          <w:szCs w:val="24"/>
        </w:rPr>
        <w:t>щихся с ЗПР</w:t>
      </w:r>
      <w:r w:rsidR="0014547D" w:rsidRPr="00CD5743">
        <w:rPr>
          <w:rFonts w:ascii="Times New Roman" w:hAnsi="Times New Roman" w:cs="Times New Roman"/>
          <w:sz w:val="24"/>
          <w:szCs w:val="24"/>
        </w:rPr>
        <w:t>;</w:t>
      </w:r>
      <w:r w:rsidRPr="00CD5743">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CD5743">
        <w:rPr>
          <w:rFonts w:ascii="Times New Roman" w:hAnsi="Times New Roman" w:cs="Times New Roman"/>
          <w:sz w:val="24"/>
          <w:szCs w:val="24"/>
        </w:rPr>
        <w:t>;</w:t>
      </w:r>
      <w:r w:rsidRPr="00CD5743">
        <w:rPr>
          <w:rFonts w:ascii="Times New Roman" w:hAnsi="Times New Roman" w:cs="Times New Roman"/>
          <w:sz w:val="24"/>
          <w:szCs w:val="24"/>
        </w:rPr>
        <w:t xml:space="preserve"> программа внеурочной деятельности </w:t>
      </w:r>
      <w:r w:rsidRPr="00CD5743">
        <w:rPr>
          <w:rFonts w:ascii="Times New Roman" w:eastAsia="Times New Roman" w:hAnsi="Times New Roman" w:cs="Times New Roman"/>
          <w:sz w:val="24"/>
          <w:szCs w:val="24"/>
        </w:rPr>
        <w:t>соответствуют ФГОС НОО</w:t>
      </w:r>
      <w:r w:rsidR="00E83012" w:rsidRPr="00CD5743">
        <w:rPr>
          <w:rStyle w:val="a4"/>
          <w:rFonts w:ascii="Times New Roman" w:eastAsia="Times New Roman" w:hAnsi="Times New Roman" w:cs="Times New Roman"/>
          <w:sz w:val="24"/>
          <w:szCs w:val="24"/>
        </w:rPr>
        <w:footnoteReference w:id="5"/>
      </w:r>
      <w:r w:rsidRPr="00CD5743">
        <w:rPr>
          <w:rFonts w:ascii="Times New Roman" w:hAnsi="Times New Roman" w:cs="Times New Roman"/>
          <w:sz w:val="24"/>
          <w:szCs w:val="24"/>
        </w:rPr>
        <w:t>.</w:t>
      </w:r>
    </w:p>
    <w:p w:rsidR="00605D1A" w:rsidRPr="00CD5743" w:rsidRDefault="009372C2" w:rsidP="00605D1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Структура </w:t>
      </w:r>
      <w:r w:rsidR="00B1508A" w:rsidRPr="00CD5743">
        <w:rPr>
          <w:rFonts w:ascii="Times New Roman" w:hAnsi="Times New Roman" w:cs="Times New Roman"/>
          <w:color w:val="auto"/>
          <w:sz w:val="24"/>
          <w:szCs w:val="24"/>
        </w:rPr>
        <w:t xml:space="preserve">АОП </w:t>
      </w:r>
      <w:r w:rsidR="00840B1F" w:rsidRPr="00CD5743">
        <w:rPr>
          <w:rFonts w:ascii="Times New Roman" w:hAnsi="Times New Roman" w:cs="Times New Roman"/>
          <w:color w:val="auto"/>
          <w:sz w:val="24"/>
          <w:szCs w:val="24"/>
        </w:rPr>
        <w:t xml:space="preserve">НОО предполагает введение </w:t>
      </w:r>
      <w:r w:rsidR="003F41A9" w:rsidRPr="00CD5743">
        <w:rPr>
          <w:rFonts w:ascii="Times New Roman" w:hAnsi="Times New Roman" w:cs="Times New Roman"/>
          <w:color w:val="auto"/>
          <w:sz w:val="24"/>
          <w:szCs w:val="24"/>
        </w:rPr>
        <w:t>программы коррекционной работы</w:t>
      </w:r>
      <w:r w:rsidR="00840B1F" w:rsidRPr="00CD5743">
        <w:rPr>
          <w:rFonts w:ascii="Times New Roman" w:hAnsi="Times New Roman" w:cs="Times New Roman"/>
          <w:color w:val="auto"/>
          <w:sz w:val="24"/>
          <w:szCs w:val="24"/>
        </w:rPr>
        <w:t>.</w:t>
      </w:r>
    </w:p>
    <w:p w:rsidR="00605D1A" w:rsidRPr="00CD5743" w:rsidRDefault="005B0956" w:rsidP="00605D1A">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8" w:name="_Toc415833119"/>
      <w:r w:rsidRPr="00CD5743">
        <w:rPr>
          <w:rFonts w:ascii="Times New Roman" w:hAnsi="Times New Roman" w:cs="Times New Roman"/>
          <w:b/>
          <w:sz w:val="24"/>
          <w:szCs w:val="24"/>
        </w:rPr>
        <w:t>2.2.1. Направление и содержание программы коррекционной работы</w:t>
      </w:r>
      <w:bookmarkEnd w:id="8"/>
    </w:p>
    <w:p w:rsidR="007B3FB1" w:rsidRPr="00CD5743" w:rsidRDefault="007B3FB1" w:rsidP="001F4382">
      <w:pPr>
        <w:tabs>
          <w:tab w:val="left" w:pos="0"/>
          <w:tab w:val="right" w:leader="dot" w:pos="9639"/>
        </w:tabs>
        <w:spacing w:after="0" w:line="240" w:lineRule="auto"/>
        <w:ind w:firstLine="658"/>
        <w:jc w:val="both"/>
        <w:rPr>
          <w:rFonts w:ascii="Times New Roman" w:hAnsi="Times New Roman" w:cs="Times New Roman"/>
          <w:sz w:val="24"/>
          <w:szCs w:val="24"/>
        </w:rPr>
      </w:pPr>
      <w:r w:rsidRPr="00CD5743">
        <w:rPr>
          <w:rFonts w:ascii="Times New Roman" w:hAnsi="Times New Roman" w:cs="Times New Roman"/>
          <w:bCs/>
          <w:sz w:val="24"/>
          <w:szCs w:val="24"/>
        </w:rPr>
        <w:t>Программа коррекционной работы</w:t>
      </w:r>
      <w:r w:rsidRPr="00CD5743">
        <w:rPr>
          <w:rFonts w:ascii="Times New Roman" w:hAnsi="Times New Roman" w:cs="Times New Roman"/>
          <w:sz w:val="24"/>
          <w:szCs w:val="24"/>
        </w:rPr>
        <w:t xml:space="preserve"> </w:t>
      </w:r>
      <w:r w:rsidR="001F4382" w:rsidRPr="00CD5743">
        <w:rPr>
          <w:rFonts w:ascii="Times New Roman" w:hAnsi="Times New Roman" w:cs="Times New Roman"/>
          <w:sz w:val="24"/>
          <w:szCs w:val="24"/>
        </w:rPr>
        <w:t>предусматривает</w:t>
      </w:r>
      <w:r w:rsidRPr="00CD5743">
        <w:rPr>
          <w:rFonts w:ascii="Times New Roman" w:hAnsi="Times New Roman" w:cs="Times New Roman"/>
          <w:sz w:val="24"/>
          <w:szCs w:val="24"/>
        </w:rPr>
        <w:t xml:space="preserve"> индивидуализац</w:t>
      </w:r>
      <w:r w:rsidR="001F4382" w:rsidRPr="00CD5743">
        <w:rPr>
          <w:rFonts w:ascii="Times New Roman" w:hAnsi="Times New Roman" w:cs="Times New Roman"/>
          <w:sz w:val="24"/>
          <w:szCs w:val="24"/>
        </w:rPr>
        <w:t>ию специального сопровождения уча</w:t>
      </w:r>
      <w:r w:rsidRPr="00CD5743">
        <w:rPr>
          <w:rFonts w:ascii="Times New Roman" w:hAnsi="Times New Roman" w:cs="Times New Roman"/>
          <w:sz w:val="24"/>
          <w:szCs w:val="24"/>
        </w:rPr>
        <w:t xml:space="preserve">щегося с ЗПР. </w:t>
      </w:r>
      <w:r w:rsidRPr="00CD5743">
        <w:rPr>
          <w:rFonts w:ascii="Times New Roman" w:hAnsi="Times New Roman" w:cs="Times New Roman"/>
          <w:bCs/>
          <w:iCs/>
          <w:sz w:val="24"/>
          <w:szCs w:val="24"/>
        </w:rPr>
        <w:t>Содержание программы коррекционной</w:t>
      </w:r>
      <w:r w:rsidR="001F4382" w:rsidRPr="00CD5743">
        <w:rPr>
          <w:rFonts w:ascii="Times New Roman" w:hAnsi="Times New Roman" w:cs="Times New Roman"/>
          <w:bCs/>
          <w:iCs/>
          <w:sz w:val="24"/>
          <w:szCs w:val="24"/>
        </w:rPr>
        <w:t xml:space="preserve"> работы для каждого уча</w:t>
      </w:r>
      <w:r w:rsidRPr="00CD5743">
        <w:rPr>
          <w:rFonts w:ascii="Times New Roman" w:hAnsi="Times New Roman" w:cs="Times New Roman"/>
          <w:bCs/>
          <w:iCs/>
          <w:sz w:val="24"/>
          <w:szCs w:val="24"/>
        </w:rPr>
        <w:t>щегося</w:t>
      </w:r>
      <w:r w:rsidRPr="00CD5743">
        <w:rPr>
          <w:rFonts w:ascii="Times New Roman" w:hAnsi="Times New Roman" w:cs="Times New Roman"/>
          <w:sz w:val="24"/>
          <w:szCs w:val="24"/>
        </w:rPr>
        <w:t xml:space="preserve"> определяется с учетом его особых образовательных потребнос</w:t>
      </w:r>
      <w:r w:rsidR="009372C2" w:rsidRPr="00CD5743">
        <w:rPr>
          <w:rFonts w:ascii="Times New Roman" w:hAnsi="Times New Roman" w:cs="Times New Roman"/>
          <w:sz w:val="24"/>
          <w:szCs w:val="24"/>
        </w:rPr>
        <w:t>тей на основе рекомендаций ПМПК</w:t>
      </w:r>
      <w:r w:rsidRPr="00CD5743">
        <w:rPr>
          <w:rFonts w:ascii="Times New Roman" w:hAnsi="Times New Roman" w:cs="Times New Roman"/>
          <w:sz w:val="24"/>
          <w:szCs w:val="24"/>
        </w:rPr>
        <w:t xml:space="preserve">. </w:t>
      </w:r>
    </w:p>
    <w:p w:rsidR="00565251" w:rsidRPr="00CD5743" w:rsidRDefault="00565251" w:rsidP="001F4382">
      <w:pPr>
        <w:pStyle w:val="14TexstOSNOVA1012"/>
        <w:spacing w:line="240" w:lineRule="auto"/>
        <w:ind w:firstLine="709"/>
        <w:rPr>
          <w:rFonts w:ascii="Times New Roman" w:hAnsi="Times New Roman" w:cs="Times New Roman"/>
          <w:color w:val="auto"/>
          <w:kern w:val="2"/>
          <w:sz w:val="24"/>
          <w:szCs w:val="24"/>
        </w:rPr>
      </w:pPr>
      <w:r w:rsidRPr="00CD5743">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w:t>
      </w:r>
      <w:r w:rsidR="001F4382" w:rsidRPr="00CD5743">
        <w:rPr>
          <w:rFonts w:ascii="Times New Roman" w:hAnsi="Times New Roman" w:cs="Times New Roman"/>
          <w:color w:val="auto"/>
          <w:kern w:val="2"/>
          <w:sz w:val="24"/>
          <w:szCs w:val="24"/>
        </w:rPr>
        <w:t>уча</w:t>
      </w:r>
      <w:r w:rsidRPr="00CD5743">
        <w:rPr>
          <w:rFonts w:ascii="Times New Roman" w:hAnsi="Times New Roman" w:cs="Times New Roman"/>
          <w:color w:val="auto"/>
          <w:kern w:val="2"/>
          <w:sz w:val="24"/>
          <w:szCs w:val="24"/>
        </w:rPr>
        <w:t>щихся с ОВЗ выступает создан</w:t>
      </w:r>
      <w:r w:rsidR="001F4382" w:rsidRPr="00CD5743">
        <w:rPr>
          <w:rFonts w:ascii="Times New Roman" w:hAnsi="Times New Roman" w:cs="Times New Roman"/>
          <w:color w:val="auto"/>
          <w:kern w:val="2"/>
          <w:sz w:val="24"/>
          <w:szCs w:val="24"/>
        </w:rPr>
        <w:t>ие системы комплексной помощи уча</w:t>
      </w:r>
      <w:r w:rsidR="009372C2" w:rsidRPr="00CD5743">
        <w:rPr>
          <w:rFonts w:ascii="Times New Roman" w:hAnsi="Times New Roman" w:cs="Times New Roman"/>
          <w:color w:val="auto"/>
          <w:kern w:val="2"/>
          <w:sz w:val="24"/>
          <w:szCs w:val="24"/>
        </w:rPr>
        <w:t xml:space="preserve">щимся с ЗПР в освоении </w:t>
      </w:r>
      <w:r w:rsidR="00B1508A" w:rsidRPr="00CD5743">
        <w:rPr>
          <w:rFonts w:ascii="Times New Roman" w:hAnsi="Times New Roman" w:cs="Times New Roman"/>
          <w:color w:val="auto"/>
          <w:sz w:val="24"/>
          <w:szCs w:val="24"/>
        </w:rPr>
        <w:t>А</w:t>
      </w:r>
      <w:r w:rsidR="00B1508A" w:rsidRPr="00CD5743">
        <w:rPr>
          <w:rFonts w:ascii="Times New Roman" w:hAnsi="Times New Roman" w:cs="Times New Roman"/>
          <w:caps/>
          <w:color w:val="auto"/>
          <w:sz w:val="24"/>
          <w:szCs w:val="24"/>
        </w:rPr>
        <w:t>О</w:t>
      </w:r>
      <w:r w:rsidR="00B1508A" w:rsidRPr="00CD5743">
        <w:rPr>
          <w:rFonts w:ascii="Times New Roman" w:hAnsi="Times New Roman" w:cs="Times New Roman"/>
          <w:color w:val="auto"/>
          <w:sz w:val="24"/>
          <w:szCs w:val="24"/>
        </w:rPr>
        <w:t>ОП</w:t>
      </w:r>
      <w:r w:rsidR="00B1508A" w:rsidRPr="00CD5743">
        <w:rPr>
          <w:rFonts w:ascii="Times New Roman" w:hAnsi="Times New Roman" w:cs="Times New Roman"/>
          <w:color w:val="auto"/>
          <w:kern w:val="2"/>
          <w:sz w:val="24"/>
          <w:szCs w:val="24"/>
        </w:rPr>
        <w:t xml:space="preserve"> </w:t>
      </w:r>
      <w:r w:rsidRPr="00CD5743">
        <w:rPr>
          <w:rFonts w:ascii="Times New Roman" w:hAnsi="Times New Roman" w:cs="Times New Roman"/>
          <w:color w:val="auto"/>
          <w:kern w:val="2"/>
          <w:sz w:val="24"/>
          <w:szCs w:val="24"/>
        </w:rPr>
        <w:t>НОО, коррекция недостатков в физическом и (или) психическом и</w:t>
      </w:r>
      <w:r w:rsidR="001F4382" w:rsidRPr="00CD5743">
        <w:rPr>
          <w:rFonts w:ascii="Times New Roman" w:hAnsi="Times New Roman" w:cs="Times New Roman"/>
          <w:color w:val="auto"/>
          <w:kern w:val="2"/>
          <w:sz w:val="24"/>
          <w:szCs w:val="24"/>
        </w:rPr>
        <w:t xml:space="preserve"> речевом развитии уча</w:t>
      </w:r>
      <w:r w:rsidRPr="00CD5743">
        <w:rPr>
          <w:rFonts w:ascii="Times New Roman" w:hAnsi="Times New Roman" w:cs="Times New Roman"/>
          <w:color w:val="auto"/>
          <w:kern w:val="2"/>
          <w:sz w:val="24"/>
          <w:szCs w:val="24"/>
        </w:rPr>
        <w:t>щихся, их социальная адаптация.</w:t>
      </w:r>
    </w:p>
    <w:p w:rsidR="009372C2" w:rsidRPr="00CD5743" w:rsidRDefault="003A3951" w:rsidP="00605D1A">
      <w:pPr>
        <w:tabs>
          <w:tab w:val="left" w:pos="0"/>
          <w:tab w:val="right" w:leader="dot" w:pos="9639"/>
        </w:tabs>
        <w:spacing w:after="0" w:line="240" w:lineRule="auto"/>
        <w:ind w:firstLine="709"/>
        <w:jc w:val="both"/>
        <w:rPr>
          <w:rFonts w:ascii="Times New Roman" w:hAnsi="Times New Roman" w:cs="Times New Roman"/>
          <w:bCs/>
          <w:sz w:val="24"/>
          <w:szCs w:val="24"/>
        </w:rPr>
      </w:pPr>
      <w:r w:rsidRPr="00CD5743">
        <w:rPr>
          <w:rFonts w:ascii="Times New Roman" w:hAnsi="Times New Roman" w:cs="Times New Roman"/>
          <w:bCs/>
          <w:sz w:val="24"/>
          <w:szCs w:val="24"/>
        </w:rPr>
        <w:lastRenderedPageBreak/>
        <w:t xml:space="preserve">Направления и содержание программы коррекционной работы  осуществляются во внеурочное время в объеме </w:t>
      </w:r>
      <w:r w:rsidRPr="00CD5743">
        <w:rPr>
          <w:rFonts w:ascii="Times New Roman" w:hAnsi="Times New Roman" w:cs="Times New Roman"/>
          <w:b/>
          <w:bCs/>
          <w:sz w:val="24"/>
          <w:szCs w:val="24"/>
        </w:rPr>
        <w:t>не менее 5 часов</w:t>
      </w:r>
      <w:r w:rsidRPr="00CD5743">
        <w:rPr>
          <w:rFonts w:ascii="Times New Roman" w:hAnsi="Times New Roman" w:cs="Times New Roman"/>
          <w:bCs/>
          <w:sz w:val="24"/>
          <w:szCs w:val="24"/>
        </w:rPr>
        <w:t>. Объем и содержание определяются в зависимости от образовательных потреб</w:t>
      </w:r>
      <w:r w:rsidR="001F4382" w:rsidRPr="00CD5743">
        <w:rPr>
          <w:rFonts w:ascii="Times New Roman" w:hAnsi="Times New Roman" w:cs="Times New Roman"/>
          <w:bCs/>
          <w:sz w:val="24"/>
          <w:szCs w:val="24"/>
        </w:rPr>
        <w:t>ностей уча</w:t>
      </w:r>
      <w:r w:rsidRPr="00CD5743">
        <w:rPr>
          <w:rFonts w:ascii="Times New Roman" w:hAnsi="Times New Roman" w:cs="Times New Roman"/>
          <w:bCs/>
          <w:sz w:val="24"/>
          <w:szCs w:val="24"/>
        </w:rPr>
        <w:t>щихся.</w:t>
      </w:r>
    </w:p>
    <w:p w:rsidR="00F03F14" w:rsidRPr="00CD5743" w:rsidRDefault="00F03F14" w:rsidP="001F4382">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Программа коррекционной работы</w:t>
      </w:r>
      <w:r w:rsidRPr="00CD5743">
        <w:rPr>
          <w:rFonts w:ascii="Times New Roman" w:hAnsi="Times New Roman" w:cs="Times New Roman"/>
          <w:b/>
          <w:sz w:val="24"/>
          <w:szCs w:val="24"/>
        </w:rPr>
        <w:t xml:space="preserve"> </w:t>
      </w:r>
      <w:r w:rsidRPr="00CD5743">
        <w:rPr>
          <w:rFonts w:ascii="Times New Roman" w:hAnsi="Times New Roman" w:cs="Times New Roman"/>
          <w:sz w:val="24"/>
          <w:szCs w:val="24"/>
        </w:rPr>
        <w:t>обеспечива</w:t>
      </w:r>
      <w:r w:rsidR="00565251" w:rsidRPr="00CD5743">
        <w:rPr>
          <w:rFonts w:ascii="Times New Roman" w:hAnsi="Times New Roman" w:cs="Times New Roman"/>
          <w:sz w:val="24"/>
          <w:szCs w:val="24"/>
        </w:rPr>
        <w:t>ет</w:t>
      </w:r>
      <w:r w:rsidRPr="00CD5743">
        <w:rPr>
          <w:rFonts w:ascii="Times New Roman" w:hAnsi="Times New Roman" w:cs="Times New Roman"/>
          <w:sz w:val="24"/>
          <w:szCs w:val="24"/>
        </w:rPr>
        <w:t>:</w:t>
      </w:r>
    </w:p>
    <w:p w:rsidR="00F03F14" w:rsidRPr="00CD5743" w:rsidRDefault="00B1508A" w:rsidP="001F4382">
      <w:pPr>
        <w:suppressAutoHyphens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выявление особых</w:t>
      </w:r>
      <w:r w:rsidR="001F4382" w:rsidRPr="00CD5743">
        <w:rPr>
          <w:rFonts w:ascii="Times New Roman" w:hAnsi="Times New Roman" w:cs="Times New Roman"/>
          <w:sz w:val="24"/>
          <w:szCs w:val="24"/>
        </w:rPr>
        <w:t xml:space="preserve"> образовательных потребностей уча</w:t>
      </w:r>
      <w:r w:rsidR="00F03F14" w:rsidRPr="00CD5743">
        <w:rPr>
          <w:rFonts w:ascii="Times New Roman" w:hAnsi="Times New Roman" w:cs="Times New Roman"/>
          <w:sz w:val="24"/>
          <w:szCs w:val="24"/>
        </w:rPr>
        <w:t>щихся с ЗПР, обусловленных недостатками в их физическом и (или) психическом развитии;</w:t>
      </w:r>
    </w:p>
    <w:p w:rsidR="00F03F14" w:rsidRPr="00CD5743" w:rsidRDefault="00B1508A" w:rsidP="001F4382">
      <w:pPr>
        <w:suppressAutoHyphens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создание адекватных условий для реализации особых обр</w:t>
      </w:r>
      <w:r w:rsidR="001F4382" w:rsidRPr="00CD5743">
        <w:rPr>
          <w:rFonts w:ascii="Times New Roman" w:hAnsi="Times New Roman" w:cs="Times New Roman"/>
          <w:sz w:val="24"/>
          <w:szCs w:val="24"/>
        </w:rPr>
        <w:t>азовательных потребностей уча</w:t>
      </w:r>
      <w:r w:rsidR="00F03F14" w:rsidRPr="00CD5743">
        <w:rPr>
          <w:rFonts w:ascii="Times New Roman" w:hAnsi="Times New Roman" w:cs="Times New Roman"/>
          <w:sz w:val="24"/>
          <w:szCs w:val="24"/>
        </w:rPr>
        <w:t>щихся с ЗПР;</w:t>
      </w:r>
    </w:p>
    <w:p w:rsidR="00F03F14" w:rsidRPr="00CD5743" w:rsidRDefault="00B1508A" w:rsidP="001F4382">
      <w:pPr>
        <w:suppressAutoHyphens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осуществление индивидуально-ориентированного психолого-медико-</w:t>
      </w:r>
      <w:r w:rsidR="001F4382" w:rsidRPr="00CD5743">
        <w:rPr>
          <w:rFonts w:ascii="Times New Roman" w:hAnsi="Times New Roman" w:cs="Times New Roman"/>
          <w:sz w:val="24"/>
          <w:szCs w:val="24"/>
        </w:rPr>
        <w:t>педагогического сопровождения уча</w:t>
      </w:r>
      <w:r w:rsidR="00F03F14" w:rsidRPr="00CD5743">
        <w:rPr>
          <w:rFonts w:ascii="Times New Roman" w:hAnsi="Times New Roman" w:cs="Times New Roman"/>
          <w:sz w:val="24"/>
          <w:szCs w:val="24"/>
        </w:rPr>
        <w:t>щихся с ЗПР с учетом их особых образовательных потребностей;</w:t>
      </w:r>
    </w:p>
    <w:p w:rsidR="00F03F14" w:rsidRPr="00CD5743" w:rsidRDefault="00B1508A" w:rsidP="001F4382">
      <w:pPr>
        <w:suppressAutoHyphens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1F4382" w:rsidRPr="00CD5743">
        <w:rPr>
          <w:rFonts w:ascii="Times New Roman" w:hAnsi="Times New Roman" w:cs="Times New Roman"/>
          <w:sz w:val="24"/>
          <w:szCs w:val="24"/>
        </w:rPr>
        <w:t>оказание помощи в освоении уча</w:t>
      </w:r>
      <w:r w:rsidR="00605D1A" w:rsidRPr="00CD5743">
        <w:rPr>
          <w:rFonts w:ascii="Times New Roman" w:hAnsi="Times New Roman" w:cs="Times New Roman"/>
          <w:sz w:val="24"/>
          <w:szCs w:val="24"/>
        </w:rPr>
        <w:t xml:space="preserve">щимися с ЗПР </w:t>
      </w:r>
      <w:r w:rsidRPr="00CD5743">
        <w:rPr>
          <w:rFonts w:ascii="Times New Roman" w:hAnsi="Times New Roman" w:cs="Times New Roman"/>
          <w:color w:val="auto"/>
          <w:sz w:val="24"/>
          <w:szCs w:val="24"/>
        </w:rPr>
        <w:t>АОП</w:t>
      </w: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НОО;</w:t>
      </w:r>
    </w:p>
    <w:p w:rsidR="00F03F14" w:rsidRPr="00CD5743" w:rsidRDefault="00B1508A" w:rsidP="001F4382">
      <w:pPr>
        <w:suppressAutoHyphens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B1F04" w:rsidRPr="00CD5743" w:rsidRDefault="00F03F14" w:rsidP="00BB1F04">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Программа коррекционной работы содер</w:t>
      </w:r>
      <w:r w:rsidR="001F4382" w:rsidRPr="00CD5743">
        <w:rPr>
          <w:rFonts w:ascii="Times New Roman" w:hAnsi="Times New Roman" w:cs="Times New Roman"/>
          <w:sz w:val="24"/>
          <w:szCs w:val="24"/>
        </w:rPr>
        <w:t>жит</w:t>
      </w:r>
      <w:r w:rsidRPr="00CD5743">
        <w:rPr>
          <w:rFonts w:ascii="Times New Roman" w:hAnsi="Times New Roman" w:cs="Times New Roman"/>
          <w:sz w:val="24"/>
          <w:szCs w:val="24"/>
        </w:rPr>
        <w:t>:</w:t>
      </w:r>
    </w:p>
    <w:p w:rsidR="00F03F14" w:rsidRPr="00CD5743" w:rsidRDefault="00B1508A" w:rsidP="00BB1F04">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w:t>
      </w:r>
      <w:r w:rsidR="001F4382" w:rsidRPr="00CD5743">
        <w:rPr>
          <w:rFonts w:ascii="Times New Roman" w:hAnsi="Times New Roman" w:cs="Times New Roman"/>
          <w:sz w:val="24"/>
          <w:szCs w:val="24"/>
        </w:rPr>
        <w:t xml:space="preserve"> образовательных потребностей уча</w:t>
      </w:r>
      <w:r w:rsidR="00605D1A" w:rsidRPr="00CD5743">
        <w:rPr>
          <w:rFonts w:ascii="Times New Roman" w:hAnsi="Times New Roman" w:cs="Times New Roman"/>
          <w:sz w:val="24"/>
          <w:szCs w:val="24"/>
        </w:rPr>
        <w:t xml:space="preserve">щихся с ЗПР, и освоение ими </w:t>
      </w:r>
      <w:r w:rsidRPr="00CD5743">
        <w:rPr>
          <w:rFonts w:ascii="Times New Roman" w:hAnsi="Times New Roman" w:cs="Times New Roman"/>
          <w:color w:val="auto"/>
          <w:sz w:val="24"/>
          <w:szCs w:val="24"/>
        </w:rPr>
        <w:t>АОП</w:t>
      </w: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НОО;</w:t>
      </w:r>
    </w:p>
    <w:p w:rsidR="00F03F14" w:rsidRPr="00CD5743" w:rsidRDefault="00B1508A" w:rsidP="001F4382">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shd w:val="clear" w:color="auto" w:fill="FFFFFF"/>
        </w:rPr>
        <w:t xml:space="preserve">- </w:t>
      </w:r>
      <w:r w:rsidR="00F03F14" w:rsidRPr="00CD5743">
        <w:rPr>
          <w:rFonts w:ascii="Times New Roman" w:hAnsi="Times New Roman" w:cs="Times New Roman"/>
          <w:sz w:val="24"/>
          <w:szCs w:val="24"/>
          <w:shd w:val="clear" w:color="auto" w:fill="FFFFFF"/>
        </w:rPr>
        <w:t>систему комплексного психолого-медико-педагогического и социального</w:t>
      </w:r>
      <w:r w:rsidR="001F4382" w:rsidRPr="00CD5743">
        <w:rPr>
          <w:rFonts w:ascii="Times New Roman" w:hAnsi="Times New Roman" w:cs="Times New Roman"/>
          <w:sz w:val="24"/>
          <w:szCs w:val="24"/>
          <w:shd w:val="clear" w:color="auto" w:fill="FFFFFF"/>
        </w:rPr>
        <w:t xml:space="preserve"> сопровождения уча</w:t>
      </w:r>
      <w:r w:rsidR="00F03F14" w:rsidRPr="00CD5743">
        <w:rPr>
          <w:rFonts w:ascii="Times New Roman" w:hAnsi="Times New Roman" w:cs="Times New Roman"/>
          <w:sz w:val="24"/>
          <w:szCs w:val="24"/>
          <w:shd w:val="clear" w:color="auto" w:fill="FFFFFF"/>
        </w:rPr>
        <w:t>щихся с ЗПР в условиях образовательного процесса, включающего психолого-медик</w:t>
      </w:r>
      <w:r w:rsidR="001F4382" w:rsidRPr="00CD5743">
        <w:rPr>
          <w:rFonts w:ascii="Times New Roman" w:hAnsi="Times New Roman" w:cs="Times New Roman"/>
          <w:sz w:val="24"/>
          <w:szCs w:val="24"/>
          <w:shd w:val="clear" w:color="auto" w:fill="FFFFFF"/>
        </w:rPr>
        <w:t>о-педагогическое обследование уча</w:t>
      </w:r>
      <w:r w:rsidR="00F03F14" w:rsidRPr="00CD5743">
        <w:rPr>
          <w:rFonts w:ascii="Times New Roman" w:hAnsi="Times New Roman" w:cs="Times New Roman"/>
          <w:sz w:val="24"/>
          <w:szCs w:val="24"/>
          <w:shd w:val="clear" w:color="auto" w:fill="FFFFFF"/>
        </w:rPr>
        <w:t>щихся с целью выявления особых</w:t>
      </w:r>
      <w:r w:rsidR="001F4382" w:rsidRPr="00CD5743">
        <w:rPr>
          <w:rFonts w:ascii="Times New Roman" w:hAnsi="Times New Roman" w:cs="Times New Roman"/>
          <w:sz w:val="24"/>
          <w:szCs w:val="24"/>
          <w:shd w:val="clear" w:color="auto" w:fill="FFFFFF"/>
        </w:rPr>
        <w:t xml:space="preserve"> образовательных потребностей уча</w:t>
      </w:r>
      <w:r w:rsidR="00F03F14" w:rsidRPr="00CD5743">
        <w:rPr>
          <w:rFonts w:ascii="Times New Roman" w:hAnsi="Times New Roman" w:cs="Times New Roman"/>
          <w:sz w:val="24"/>
          <w:szCs w:val="24"/>
          <w:shd w:val="clear" w:color="auto" w:fill="FFFFFF"/>
        </w:rPr>
        <w:t>щихся, мониторинг динамики раз</w:t>
      </w:r>
      <w:r w:rsidR="00605D1A" w:rsidRPr="00CD5743">
        <w:rPr>
          <w:rFonts w:ascii="Times New Roman" w:hAnsi="Times New Roman" w:cs="Times New Roman"/>
          <w:sz w:val="24"/>
          <w:szCs w:val="24"/>
          <w:shd w:val="clear" w:color="auto" w:fill="FFFFFF"/>
        </w:rPr>
        <w:t xml:space="preserve">вития и успешности в освоении </w:t>
      </w:r>
      <w:r w:rsidRPr="00CD5743">
        <w:rPr>
          <w:rFonts w:ascii="Times New Roman" w:hAnsi="Times New Roman" w:cs="Times New Roman"/>
          <w:color w:val="auto"/>
          <w:sz w:val="24"/>
          <w:szCs w:val="24"/>
        </w:rPr>
        <w:t>АОП</w:t>
      </w:r>
      <w:r w:rsidRPr="00CD5743">
        <w:rPr>
          <w:rFonts w:ascii="Times New Roman" w:hAnsi="Times New Roman" w:cs="Times New Roman"/>
          <w:sz w:val="24"/>
          <w:szCs w:val="24"/>
          <w:shd w:val="clear" w:color="auto" w:fill="FFFFFF"/>
        </w:rPr>
        <w:t xml:space="preserve"> </w:t>
      </w:r>
      <w:r w:rsidR="00F03F14" w:rsidRPr="00CD5743">
        <w:rPr>
          <w:rFonts w:ascii="Times New Roman" w:hAnsi="Times New Roman" w:cs="Times New Roman"/>
          <w:sz w:val="24"/>
          <w:szCs w:val="24"/>
          <w:shd w:val="clear" w:color="auto" w:fill="FFFFFF"/>
        </w:rPr>
        <w:t>НОО</w:t>
      </w:r>
      <w:r w:rsidR="00F03F14" w:rsidRPr="00CD5743">
        <w:rPr>
          <w:rFonts w:ascii="Times New Roman" w:hAnsi="Times New Roman" w:cs="Times New Roman"/>
          <w:sz w:val="24"/>
          <w:szCs w:val="24"/>
        </w:rPr>
        <w:t>, корректировку коррекционных мероприятий;</w:t>
      </w:r>
    </w:p>
    <w:p w:rsidR="00F03F14" w:rsidRPr="00CD5743" w:rsidRDefault="00B1508A" w:rsidP="00BB1F04">
      <w:pPr>
        <w:suppressAutoHyphens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CD5743" w:rsidRDefault="00B1508A" w:rsidP="00BB1F04">
      <w:pPr>
        <w:suppressAutoHyphens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 xml:space="preserve">- </w:t>
      </w:r>
      <w:r w:rsidR="00F03F14" w:rsidRPr="00CD5743">
        <w:rPr>
          <w:rFonts w:ascii="Times New Roman" w:hAnsi="Times New Roman" w:cs="Times New Roman"/>
          <w:sz w:val="24"/>
          <w:szCs w:val="24"/>
        </w:rPr>
        <w:t>планируемые результаты коррекционной работы.</w:t>
      </w:r>
    </w:p>
    <w:p w:rsidR="005907AE" w:rsidRPr="00CD5743" w:rsidRDefault="005907AE" w:rsidP="00BB1F04">
      <w:pPr>
        <w:pStyle w:val="af"/>
        <w:spacing w:line="240" w:lineRule="auto"/>
        <w:ind w:firstLine="454"/>
        <w:rPr>
          <w:rFonts w:ascii="Times New Roman" w:hAnsi="Times New Roman"/>
          <w:color w:val="auto"/>
          <w:sz w:val="24"/>
          <w:szCs w:val="24"/>
        </w:rPr>
      </w:pPr>
      <w:r w:rsidRPr="00CD5743">
        <w:rPr>
          <w:rFonts w:ascii="Times New Roman" w:hAnsi="Times New Roman"/>
          <w:color w:val="auto"/>
          <w:sz w:val="24"/>
          <w:szCs w:val="24"/>
        </w:rPr>
        <w:t xml:space="preserve">Программа коррекционной работы </w:t>
      </w:r>
      <w:r w:rsidR="00C91D8C" w:rsidRPr="00CD5743">
        <w:rPr>
          <w:rFonts w:ascii="Times New Roman" w:hAnsi="Times New Roman"/>
          <w:color w:val="auto"/>
          <w:sz w:val="24"/>
          <w:szCs w:val="24"/>
        </w:rPr>
        <w:t xml:space="preserve">должна </w:t>
      </w:r>
      <w:r w:rsidRPr="00CD5743">
        <w:rPr>
          <w:rFonts w:ascii="Times New Roman" w:hAnsi="Times New Roman"/>
          <w:color w:val="auto"/>
          <w:spacing w:val="2"/>
          <w:sz w:val="24"/>
          <w:szCs w:val="24"/>
        </w:rPr>
        <w:t>включа</w:t>
      </w:r>
      <w:r w:rsidR="00C91D8C" w:rsidRPr="00CD5743">
        <w:rPr>
          <w:rFonts w:ascii="Times New Roman" w:hAnsi="Times New Roman"/>
          <w:color w:val="auto"/>
          <w:spacing w:val="2"/>
          <w:sz w:val="24"/>
          <w:szCs w:val="24"/>
        </w:rPr>
        <w:t>ть</w:t>
      </w:r>
      <w:r w:rsidRPr="00CD5743">
        <w:rPr>
          <w:rFonts w:ascii="Times New Roman" w:hAnsi="Times New Roman"/>
          <w:color w:val="auto"/>
          <w:spacing w:val="2"/>
          <w:sz w:val="24"/>
          <w:szCs w:val="24"/>
        </w:rPr>
        <w:t xml:space="preserve"> в себя взаимосвязанные на</w:t>
      </w:r>
      <w:r w:rsidRPr="00CD5743">
        <w:rPr>
          <w:rFonts w:ascii="Times New Roman" w:hAnsi="Times New Roman"/>
          <w:color w:val="auto"/>
          <w:sz w:val="24"/>
          <w:szCs w:val="24"/>
        </w:rPr>
        <w:t>правления, отражающие её основное содержание:</w:t>
      </w:r>
    </w:p>
    <w:p w:rsidR="005907AE" w:rsidRPr="00CD5743" w:rsidRDefault="005907AE" w:rsidP="00BB1F04">
      <w:pPr>
        <w:pStyle w:val="21"/>
        <w:spacing w:line="240" w:lineRule="auto"/>
        <w:rPr>
          <w:sz w:val="24"/>
        </w:rPr>
      </w:pPr>
      <w:r w:rsidRPr="00CD5743">
        <w:rPr>
          <w:iCs/>
          <w:spacing w:val="2"/>
          <w:sz w:val="24"/>
        </w:rPr>
        <w:t>диагностическая работа,</w:t>
      </w:r>
      <w:r w:rsidRPr="00CD5743">
        <w:rPr>
          <w:spacing w:val="2"/>
          <w:sz w:val="24"/>
        </w:rPr>
        <w:t xml:space="preserve"> обеспечивающая </w:t>
      </w:r>
      <w:r w:rsidRPr="00CD5743">
        <w:rPr>
          <w:sz w:val="24"/>
        </w:rPr>
        <w:t>проведе</w:t>
      </w:r>
      <w:r w:rsidR="00BB1F04" w:rsidRPr="00CD5743">
        <w:rPr>
          <w:sz w:val="24"/>
        </w:rPr>
        <w:t>ние комплексного обследования уча</w:t>
      </w:r>
      <w:r w:rsidRPr="00CD5743">
        <w:rPr>
          <w:sz w:val="24"/>
        </w:rPr>
        <w:t>щихся с ЗПР и подготовку ре</w:t>
      </w:r>
      <w:r w:rsidRPr="00CD5743">
        <w:rPr>
          <w:spacing w:val="2"/>
          <w:sz w:val="24"/>
        </w:rPr>
        <w:t>комендаций по оказанию им психолого­медико­педагогиче</w:t>
      </w:r>
      <w:r w:rsidRPr="00CD5743">
        <w:rPr>
          <w:sz w:val="24"/>
        </w:rPr>
        <w:t>ской помощи;</w:t>
      </w:r>
    </w:p>
    <w:p w:rsidR="005907AE" w:rsidRPr="00CD5743" w:rsidRDefault="005907AE" w:rsidP="00BB1F04">
      <w:pPr>
        <w:pStyle w:val="21"/>
        <w:spacing w:line="240" w:lineRule="auto"/>
        <w:rPr>
          <w:sz w:val="24"/>
        </w:rPr>
      </w:pPr>
      <w:r w:rsidRPr="00CD5743">
        <w:rPr>
          <w:iCs/>
          <w:sz w:val="24"/>
        </w:rPr>
        <w:t>коррекционно­развивающая работа,</w:t>
      </w:r>
      <w:r w:rsidRPr="00CD5743">
        <w:rPr>
          <w:sz w:val="24"/>
        </w:rPr>
        <w:t xml:space="preserve"> обеспечивающая своевременную специализированную помощь в освоении содержания образования и коррекцию недостатк</w:t>
      </w:r>
      <w:r w:rsidR="00BB1F04" w:rsidRPr="00CD5743">
        <w:rPr>
          <w:sz w:val="24"/>
        </w:rPr>
        <w:t>ов в психофизическом развитии уча</w:t>
      </w:r>
      <w:r w:rsidRPr="00CD5743">
        <w:rPr>
          <w:sz w:val="24"/>
        </w:rPr>
        <w:t xml:space="preserve">щихся с ЗПР; </w:t>
      </w:r>
    </w:p>
    <w:p w:rsidR="005907AE" w:rsidRPr="00CD5743" w:rsidRDefault="005907AE" w:rsidP="00BB1F04">
      <w:pPr>
        <w:pStyle w:val="21"/>
        <w:spacing w:line="240" w:lineRule="auto"/>
        <w:rPr>
          <w:spacing w:val="-2"/>
          <w:sz w:val="24"/>
        </w:rPr>
      </w:pPr>
      <w:r w:rsidRPr="00CD5743">
        <w:rPr>
          <w:iCs/>
          <w:spacing w:val="2"/>
          <w:sz w:val="24"/>
        </w:rPr>
        <w:t>консультативная работа,</w:t>
      </w:r>
      <w:r w:rsidRPr="00CD5743">
        <w:rPr>
          <w:spacing w:val="2"/>
          <w:sz w:val="24"/>
        </w:rPr>
        <w:t xml:space="preserve"> обеспечивающая непрерывность специального сопровождени</w:t>
      </w:r>
      <w:r w:rsidR="00BB1F04" w:rsidRPr="00CD5743">
        <w:rPr>
          <w:spacing w:val="2"/>
          <w:sz w:val="24"/>
        </w:rPr>
        <w:t>я уча</w:t>
      </w:r>
      <w:r w:rsidRPr="00CD5743">
        <w:rPr>
          <w:spacing w:val="2"/>
          <w:sz w:val="24"/>
        </w:rPr>
        <w:t xml:space="preserve">щихся с ЗПР и их семей по вопросам реализации </w:t>
      </w:r>
      <w:r w:rsidRPr="00CD5743">
        <w:rPr>
          <w:sz w:val="24"/>
        </w:rPr>
        <w:t>дифференцированных психолого­педагогических условий об</w:t>
      </w:r>
      <w:r w:rsidRPr="00CD5743">
        <w:rPr>
          <w:spacing w:val="-2"/>
          <w:sz w:val="24"/>
        </w:rPr>
        <w:t>учения, воспитания, коррекции, развития и социализации;</w:t>
      </w:r>
    </w:p>
    <w:p w:rsidR="005907AE" w:rsidRPr="00CD5743" w:rsidRDefault="005907AE" w:rsidP="00BB1F04">
      <w:pPr>
        <w:pStyle w:val="21"/>
        <w:spacing w:line="240" w:lineRule="auto"/>
        <w:rPr>
          <w:sz w:val="24"/>
        </w:rPr>
      </w:pPr>
      <w:r w:rsidRPr="00CD5743">
        <w:rPr>
          <w:iCs/>
          <w:spacing w:val="2"/>
          <w:sz w:val="24"/>
        </w:rPr>
        <w:t>информационно­просветительская работа,</w:t>
      </w:r>
      <w:r w:rsidRPr="00CD5743">
        <w:rPr>
          <w:spacing w:val="2"/>
          <w:sz w:val="24"/>
        </w:rPr>
        <w:t xml:space="preserve"> направленная на разъяснительную деятельность по вопросам, связанным </w:t>
      </w:r>
      <w:r w:rsidRPr="00CD5743">
        <w:rPr>
          <w:sz w:val="24"/>
        </w:rPr>
        <w:t xml:space="preserve">с особенностями </w:t>
      </w:r>
      <w:r w:rsidR="00BB1F04" w:rsidRPr="00CD5743">
        <w:rPr>
          <w:sz w:val="24"/>
        </w:rPr>
        <w:t>образовательного процесса для уча</w:t>
      </w:r>
      <w:r w:rsidRPr="00CD5743">
        <w:rPr>
          <w:sz w:val="24"/>
        </w:rPr>
        <w:t>щихся с ЗПР, со всеми участникам</w:t>
      </w:r>
      <w:r w:rsidR="00BB1F04" w:rsidRPr="00CD5743">
        <w:rPr>
          <w:sz w:val="24"/>
        </w:rPr>
        <w:t>и образовательных отношений — уча</w:t>
      </w:r>
      <w:r w:rsidRPr="00CD5743">
        <w:rPr>
          <w:sz w:val="24"/>
        </w:rPr>
        <w:t>щимися, их родителями (законными представителями), педагогическими работниками.</w:t>
      </w:r>
    </w:p>
    <w:p w:rsidR="0065640F" w:rsidRPr="00CD5743" w:rsidRDefault="0065640F" w:rsidP="00BB1F04">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Коррекционная работа должна включать систематическое психолого - педагогическое наблюдение в учебной и внеурочной деятельности</w:t>
      </w:r>
      <w:r w:rsidR="00C91D8C" w:rsidRPr="00CD5743">
        <w:rPr>
          <w:rFonts w:ascii="Times New Roman" w:hAnsi="Times New Roman" w:cs="Times New Roman"/>
          <w:color w:val="auto"/>
          <w:sz w:val="24"/>
          <w:szCs w:val="24"/>
        </w:rPr>
        <w:t>,</w:t>
      </w:r>
      <w:r w:rsidRPr="00CD5743">
        <w:rPr>
          <w:rFonts w:ascii="Times New Roman" w:hAnsi="Times New Roman" w:cs="Times New Roman"/>
          <w:color w:val="auto"/>
          <w:sz w:val="24"/>
          <w:szCs w:val="24"/>
        </w:rPr>
        <w:t xml:space="preserve"> разработку и реализацию индивидуального маршрута комплексного психолого – педагогического сопровождения каждого </w:t>
      </w:r>
      <w:r w:rsidR="00BB1F04" w:rsidRPr="00CD5743">
        <w:rPr>
          <w:rFonts w:ascii="Times New Roman" w:hAnsi="Times New Roman" w:cs="Times New Roman"/>
          <w:color w:val="auto"/>
          <w:sz w:val="24"/>
          <w:szCs w:val="24"/>
        </w:rPr>
        <w:t>уча</w:t>
      </w:r>
      <w:r w:rsidRPr="00CD5743">
        <w:rPr>
          <w:rFonts w:ascii="Times New Roman" w:hAnsi="Times New Roman" w:cs="Times New Roman"/>
          <w:color w:val="auto"/>
          <w:sz w:val="24"/>
          <w:szCs w:val="24"/>
        </w:rPr>
        <w:t>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5907AE" w:rsidRPr="00CD5743" w:rsidRDefault="005907AE" w:rsidP="008C239A">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Основными направлениями в коррекционно</w:t>
      </w:r>
      <w:r w:rsidR="0065640F" w:rsidRPr="00CD5743">
        <w:rPr>
          <w:rFonts w:ascii="Times New Roman" w:hAnsi="Times New Roman" w:cs="Times New Roman"/>
          <w:color w:val="auto"/>
          <w:sz w:val="24"/>
          <w:szCs w:val="24"/>
        </w:rPr>
        <w:t>й</w:t>
      </w:r>
      <w:r w:rsidRPr="00CD5743">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w:t>
      </w:r>
      <w:r w:rsidRPr="00CD5743">
        <w:rPr>
          <w:rFonts w:ascii="Times New Roman" w:hAnsi="Times New Roman" w:cs="Times New Roman"/>
          <w:color w:val="auto"/>
          <w:sz w:val="24"/>
          <w:szCs w:val="24"/>
        </w:rPr>
        <w:lastRenderedPageBreak/>
        <w:t>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CD5743" w:rsidRDefault="00565251" w:rsidP="008C239A">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w:t>
      </w:r>
      <w:r w:rsidR="008C239A" w:rsidRPr="00CD5743">
        <w:rPr>
          <w:rFonts w:ascii="Times New Roman" w:hAnsi="Times New Roman" w:cs="Times New Roman"/>
          <w:sz w:val="24"/>
          <w:szCs w:val="24"/>
        </w:rPr>
        <w:t>тов психофизического развития уча</w:t>
      </w:r>
      <w:r w:rsidRPr="00CD5743">
        <w:rPr>
          <w:rFonts w:ascii="Times New Roman" w:hAnsi="Times New Roman" w:cs="Times New Roman"/>
          <w:sz w:val="24"/>
          <w:szCs w:val="24"/>
        </w:rPr>
        <w:t>щихся с ЗПР и оказывается помощь в освоении нового учебного ма</w:t>
      </w:r>
      <w:r w:rsidR="00605D1A" w:rsidRPr="00CD5743">
        <w:rPr>
          <w:rFonts w:ascii="Times New Roman" w:hAnsi="Times New Roman" w:cs="Times New Roman"/>
          <w:sz w:val="24"/>
          <w:szCs w:val="24"/>
        </w:rPr>
        <w:t xml:space="preserve">териала на уроке и в освоении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Pr="00CD5743">
        <w:rPr>
          <w:rFonts w:ascii="Times New Roman" w:hAnsi="Times New Roman" w:cs="Times New Roman"/>
          <w:sz w:val="24"/>
          <w:szCs w:val="24"/>
        </w:rPr>
        <w:t>НОО в целом.</w:t>
      </w:r>
    </w:p>
    <w:p w:rsidR="00F03F14" w:rsidRPr="00CD5743" w:rsidRDefault="00F03F14" w:rsidP="008C239A">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При возник</w:t>
      </w:r>
      <w:r w:rsidR="008C239A" w:rsidRPr="00CD5743">
        <w:rPr>
          <w:rFonts w:ascii="Times New Roman" w:hAnsi="Times New Roman" w:cs="Times New Roman"/>
          <w:sz w:val="24"/>
          <w:szCs w:val="24"/>
        </w:rPr>
        <w:t xml:space="preserve">новении трудностей в освоении </w:t>
      </w:r>
      <w:r w:rsidRPr="00CD5743">
        <w:rPr>
          <w:rFonts w:ascii="Times New Roman" w:hAnsi="Times New Roman" w:cs="Times New Roman"/>
          <w:sz w:val="24"/>
          <w:szCs w:val="24"/>
        </w:rPr>
        <w:t>у</w:t>
      </w:r>
      <w:r w:rsidR="008C239A" w:rsidRPr="00CD5743">
        <w:rPr>
          <w:rFonts w:ascii="Times New Roman" w:hAnsi="Times New Roman" w:cs="Times New Roman"/>
          <w:sz w:val="24"/>
          <w:szCs w:val="24"/>
        </w:rPr>
        <w:t>ча</w:t>
      </w:r>
      <w:r w:rsidR="00605D1A" w:rsidRPr="00CD5743">
        <w:rPr>
          <w:rFonts w:ascii="Times New Roman" w:hAnsi="Times New Roman" w:cs="Times New Roman"/>
          <w:sz w:val="24"/>
          <w:szCs w:val="24"/>
        </w:rPr>
        <w:t xml:space="preserve">щимся с ЗПР содержания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z w:val="24"/>
          <w:szCs w:val="24"/>
        </w:rPr>
        <w:t xml:space="preserve"> </w:t>
      </w:r>
      <w:r w:rsidRPr="00CD5743">
        <w:rPr>
          <w:rFonts w:ascii="Times New Roman" w:hAnsi="Times New Roman" w:cs="Times New Roman"/>
          <w:sz w:val="24"/>
          <w:szCs w:val="24"/>
        </w:rPr>
        <w:t>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w:t>
      </w:r>
      <w:r w:rsidR="008C239A" w:rsidRPr="00CD5743">
        <w:rPr>
          <w:rFonts w:ascii="Times New Roman" w:hAnsi="Times New Roman" w:cs="Times New Roman"/>
          <w:sz w:val="24"/>
          <w:szCs w:val="24"/>
        </w:rPr>
        <w:t xml:space="preserve"> взаимодействии с учителями и учащимися школы (класса) уча</w:t>
      </w:r>
      <w:r w:rsidRPr="00CD5743">
        <w:rPr>
          <w:rFonts w:ascii="Times New Roman" w:hAnsi="Times New Roman" w:cs="Times New Roman"/>
          <w:sz w:val="24"/>
          <w:szCs w:val="24"/>
        </w:rPr>
        <w:t>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CD5743" w:rsidRDefault="003571C7" w:rsidP="008C239A">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Основными механизмами реализации программы коррекционной работы являются:</w:t>
      </w:r>
    </w:p>
    <w:p w:rsidR="003571C7" w:rsidRPr="00CD5743" w:rsidRDefault="003571C7" w:rsidP="008C239A">
      <w:pPr>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оптимально выстроенное взаимодействие специалистов образовательной организации, обеспечив</w:t>
      </w:r>
      <w:r w:rsidR="008C239A" w:rsidRPr="00CD5743">
        <w:rPr>
          <w:rFonts w:ascii="Times New Roman" w:hAnsi="Times New Roman" w:cs="Times New Roman"/>
          <w:sz w:val="24"/>
          <w:szCs w:val="24"/>
        </w:rPr>
        <w:t>ающее системное сопровождение уча</w:t>
      </w:r>
      <w:r w:rsidRPr="00CD5743">
        <w:rPr>
          <w:rFonts w:ascii="Times New Roman" w:hAnsi="Times New Roman" w:cs="Times New Roman"/>
          <w:sz w:val="24"/>
          <w:szCs w:val="24"/>
        </w:rPr>
        <w:t>щихся специалистами различного профиля;</w:t>
      </w:r>
    </w:p>
    <w:p w:rsidR="003571C7" w:rsidRPr="00CD5743" w:rsidRDefault="003571C7" w:rsidP="008C239A">
      <w:pPr>
        <w:keepNext/>
        <w:spacing w:after="0" w:line="240" w:lineRule="auto"/>
        <w:ind w:firstLine="709"/>
        <w:contextualSpacing/>
        <w:jc w:val="both"/>
        <w:rPr>
          <w:rFonts w:ascii="Times New Roman" w:hAnsi="Times New Roman" w:cs="Times New Roman"/>
          <w:sz w:val="24"/>
          <w:szCs w:val="24"/>
        </w:rPr>
      </w:pPr>
      <w:r w:rsidRPr="00CD5743">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CD5743" w:rsidRDefault="00F03F14" w:rsidP="008C239A">
      <w:pPr>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П</w:t>
      </w:r>
      <w:r w:rsidRPr="00CD5743">
        <w:rPr>
          <w:rFonts w:ascii="Times New Roman" w:hAnsi="Times New Roman" w:cs="Times New Roman"/>
          <w:iCs/>
          <w:sz w:val="24"/>
          <w:szCs w:val="24"/>
        </w:rPr>
        <w:t>сихолого-педагогическое сопровождение</w:t>
      </w:r>
      <w:r w:rsidR="008C239A" w:rsidRPr="00CD5743">
        <w:rPr>
          <w:rFonts w:ascii="Times New Roman" w:hAnsi="Times New Roman" w:cs="Times New Roman"/>
          <w:sz w:val="24"/>
          <w:szCs w:val="24"/>
        </w:rPr>
        <w:t xml:space="preserve"> уча</w:t>
      </w:r>
      <w:r w:rsidRPr="00CD5743">
        <w:rPr>
          <w:rFonts w:ascii="Times New Roman" w:hAnsi="Times New Roman" w:cs="Times New Roman"/>
          <w:sz w:val="24"/>
          <w:szCs w:val="24"/>
        </w:rPr>
        <w:t xml:space="preserve">щихся с ЗПР осуществляют специалисты: учитель-дефектолог, </w:t>
      </w:r>
      <w:r w:rsidR="0064791C" w:rsidRPr="00CD5743">
        <w:rPr>
          <w:rFonts w:ascii="Times New Roman" w:hAnsi="Times New Roman" w:cs="Times New Roman"/>
          <w:sz w:val="24"/>
          <w:szCs w:val="24"/>
        </w:rPr>
        <w:t>учитель-</w:t>
      </w:r>
      <w:r w:rsidRPr="00CD5743">
        <w:rPr>
          <w:rFonts w:ascii="Times New Roman" w:hAnsi="Times New Roman" w:cs="Times New Roman"/>
          <w:sz w:val="24"/>
          <w:szCs w:val="24"/>
        </w:rPr>
        <w:t>логопед,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13801" w:rsidRPr="00CD5743" w:rsidRDefault="00F03F14" w:rsidP="008C239A">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Программа коррекционной работы содерж</w:t>
      </w:r>
      <w:r w:rsidR="00605D1A" w:rsidRPr="00CD5743">
        <w:rPr>
          <w:rFonts w:ascii="Times New Roman" w:hAnsi="Times New Roman" w:cs="Times New Roman"/>
          <w:sz w:val="24"/>
          <w:szCs w:val="24"/>
        </w:rPr>
        <w:t>ит</w:t>
      </w:r>
      <w:r w:rsidRPr="00CD5743">
        <w:rPr>
          <w:rFonts w:ascii="Times New Roman" w:hAnsi="Times New Roman" w:cs="Times New Roman"/>
          <w:sz w:val="24"/>
          <w:szCs w:val="24"/>
        </w:rPr>
        <w:t>: цель, задачи</w:t>
      </w:r>
      <w:r w:rsidRPr="00CD5743">
        <w:rPr>
          <w:rFonts w:ascii="Times New Roman" w:hAnsi="Times New Roman" w:cs="Times New Roman"/>
          <w:caps/>
          <w:sz w:val="24"/>
          <w:szCs w:val="24"/>
        </w:rPr>
        <w:t>,</w:t>
      </w:r>
      <w:r w:rsidRPr="00CD5743">
        <w:rPr>
          <w:rFonts w:ascii="Times New Roman" w:hAnsi="Times New Roman" w:cs="Times New Roman"/>
          <w:sz w:val="24"/>
          <w:szCs w:val="24"/>
        </w:rPr>
        <w:t xml:space="preserve"> программы коррекционных курсов, систему комплексного психолого-медико-педагогичес</w:t>
      </w:r>
      <w:r w:rsidR="008C239A" w:rsidRPr="00CD5743">
        <w:rPr>
          <w:rFonts w:ascii="Times New Roman" w:hAnsi="Times New Roman" w:cs="Times New Roman"/>
          <w:sz w:val="24"/>
          <w:szCs w:val="24"/>
        </w:rPr>
        <w:t>кого обследования уча</w:t>
      </w:r>
      <w:r w:rsidRPr="00CD5743">
        <w:rPr>
          <w:rFonts w:ascii="Times New Roman" w:hAnsi="Times New Roman" w:cs="Times New Roman"/>
          <w:sz w:val="24"/>
          <w:szCs w:val="24"/>
        </w:rPr>
        <w:t xml:space="preserve">щихся, основные направления (диагностическое, коррекционно-развивающее, консультативное, информационно-просветительское), описание специальных </w:t>
      </w:r>
      <w:r w:rsidR="008C239A" w:rsidRPr="00CD5743">
        <w:rPr>
          <w:rFonts w:ascii="Times New Roman" w:hAnsi="Times New Roman" w:cs="Times New Roman"/>
          <w:sz w:val="24"/>
          <w:szCs w:val="24"/>
        </w:rPr>
        <w:t>условий обучения и воспитания уча</w:t>
      </w:r>
      <w:r w:rsidRPr="00CD5743">
        <w:rPr>
          <w:rFonts w:ascii="Times New Roman" w:hAnsi="Times New Roman" w:cs="Times New Roman"/>
          <w:sz w:val="24"/>
          <w:szCs w:val="24"/>
        </w:rPr>
        <w:t>щихся с ЗПР, планируемые результаты освоения программы коррекционной работы, механизмы реализации программы.</w:t>
      </w:r>
    </w:p>
    <w:p w:rsidR="00FB065A" w:rsidRPr="00CD5743" w:rsidRDefault="00853FD5" w:rsidP="008C239A">
      <w:pPr>
        <w:tabs>
          <w:tab w:val="left" w:pos="0"/>
          <w:tab w:val="right" w:leader="dot" w:pos="9639"/>
        </w:tabs>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color w:val="auto"/>
          <w:spacing w:val="2"/>
          <w:sz w:val="24"/>
          <w:szCs w:val="24"/>
        </w:rPr>
        <w:t xml:space="preserve">Программа коррекционной работы </w:t>
      </w:r>
      <w:r w:rsidR="004F132F" w:rsidRPr="00CD5743">
        <w:rPr>
          <w:rFonts w:ascii="Times New Roman" w:hAnsi="Times New Roman" w:cs="Times New Roman"/>
          <w:color w:val="auto"/>
          <w:spacing w:val="2"/>
          <w:sz w:val="24"/>
          <w:szCs w:val="24"/>
        </w:rPr>
        <w:t>разрабатывается</w:t>
      </w:r>
      <w:r w:rsidRPr="00CD5743">
        <w:rPr>
          <w:rFonts w:ascii="Times New Roman" w:hAnsi="Times New Roman" w:cs="Times New Roman"/>
          <w:color w:val="auto"/>
          <w:spacing w:val="2"/>
          <w:sz w:val="24"/>
          <w:szCs w:val="24"/>
        </w:rPr>
        <w:t xml:space="preserve"> Организацией самостоятельно в соответствии с </w:t>
      </w:r>
      <w:r w:rsidR="008C239A" w:rsidRPr="00CD5743">
        <w:rPr>
          <w:rFonts w:ascii="Times New Roman" w:hAnsi="Times New Roman" w:cs="Times New Roman"/>
          <w:color w:val="auto"/>
          <w:spacing w:val="2"/>
          <w:sz w:val="24"/>
          <w:szCs w:val="24"/>
        </w:rPr>
        <w:t>ФГОС НОО уча</w:t>
      </w:r>
      <w:r w:rsidRPr="00CD5743">
        <w:rPr>
          <w:rFonts w:ascii="Times New Roman" w:hAnsi="Times New Roman" w:cs="Times New Roman"/>
          <w:color w:val="auto"/>
          <w:spacing w:val="2"/>
          <w:sz w:val="24"/>
          <w:szCs w:val="24"/>
        </w:rPr>
        <w:t xml:space="preserve">щихся с ОВЗ и с учётом </w:t>
      </w:r>
      <w:r w:rsidR="008C239A" w:rsidRPr="00CD5743">
        <w:rPr>
          <w:rFonts w:ascii="Times New Roman" w:hAnsi="Times New Roman" w:cs="Times New Roman"/>
          <w:color w:val="auto"/>
          <w:spacing w:val="2"/>
          <w:sz w:val="24"/>
          <w:szCs w:val="24"/>
        </w:rPr>
        <w:t>ПрАООП НОО уча</w:t>
      </w:r>
      <w:r w:rsidRPr="00CD5743">
        <w:rPr>
          <w:rFonts w:ascii="Times New Roman" w:hAnsi="Times New Roman" w:cs="Times New Roman"/>
          <w:color w:val="auto"/>
          <w:spacing w:val="2"/>
          <w:sz w:val="24"/>
          <w:szCs w:val="24"/>
        </w:rPr>
        <w:t>щихся с ЗПР</w:t>
      </w:r>
      <w:r w:rsidRPr="00CD5743">
        <w:rPr>
          <w:rFonts w:ascii="Times New Roman" w:hAnsi="Times New Roman" w:cs="Times New Roman"/>
          <w:color w:val="auto"/>
          <w:spacing w:val="2"/>
          <w:sz w:val="24"/>
          <w:szCs w:val="24"/>
          <w:vertAlign w:val="superscript"/>
        </w:rPr>
        <w:footnoteReference w:id="6"/>
      </w:r>
      <w:r w:rsidRPr="00CD5743">
        <w:rPr>
          <w:rFonts w:ascii="Times New Roman" w:hAnsi="Times New Roman" w:cs="Times New Roman"/>
          <w:color w:val="auto"/>
          <w:spacing w:val="2"/>
          <w:sz w:val="24"/>
          <w:szCs w:val="24"/>
        </w:rPr>
        <w:t>.</w:t>
      </w:r>
    </w:p>
    <w:p w:rsidR="00156537" w:rsidRPr="00CD5743"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9" w:name="_Toc415833120"/>
      <w:r w:rsidRPr="00CD5743">
        <w:rPr>
          <w:rFonts w:ascii="Times New Roman" w:hAnsi="Times New Roman" w:cs="Times New Roman"/>
          <w:b/>
          <w:sz w:val="24"/>
          <w:szCs w:val="24"/>
        </w:rPr>
        <w:t xml:space="preserve">2.3. </w:t>
      </w:r>
      <w:r w:rsidR="00F13801" w:rsidRPr="00CD5743">
        <w:rPr>
          <w:rFonts w:ascii="Times New Roman" w:hAnsi="Times New Roman" w:cs="Times New Roman"/>
          <w:b/>
          <w:sz w:val="24"/>
          <w:szCs w:val="24"/>
        </w:rPr>
        <w:t>Организационный раздел</w:t>
      </w:r>
      <w:bookmarkEnd w:id="9"/>
    </w:p>
    <w:p w:rsidR="00545616" w:rsidRPr="00CD5743" w:rsidRDefault="00C16375" w:rsidP="00CD5743">
      <w:pPr>
        <w:tabs>
          <w:tab w:val="left" w:pos="0"/>
          <w:tab w:val="right" w:leader="dot" w:pos="9639"/>
        </w:tabs>
        <w:spacing w:before="120" w:after="0" w:line="240" w:lineRule="auto"/>
        <w:jc w:val="center"/>
        <w:outlineLvl w:val="2"/>
        <w:rPr>
          <w:rFonts w:ascii="Times New Roman" w:hAnsi="Times New Roman" w:cs="Times New Roman"/>
          <w:color w:val="auto"/>
          <w:sz w:val="24"/>
          <w:szCs w:val="24"/>
        </w:rPr>
      </w:pPr>
      <w:bookmarkStart w:id="10" w:name="_Toc415833121"/>
      <w:r w:rsidRPr="00CD5743">
        <w:rPr>
          <w:rFonts w:ascii="Times New Roman" w:hAnsi="Times New Roman" w:cs="Times New Roman"/>
          <w:b/>
          <w:color w:val="auto"/>
          <w:sz w:val="24"/>
          <w:szCs w:val="24"/>
        </w:rPr>
        <w:t>2.3.1. Учебный план</w:t>
      </w:r>
      <w:bookmarkEnd w:id="10"/>
    </w:p>
    <w:p w:rsidR="001B01F3" w:rsidRPr="00CD5743" w:rsidRDefault="006E0C9D" w:rsidP="008C239A">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CD5743">
        <w:rPr>
          <w:rFonts w:ascii="Times New Roman" w:hAnsi="Times New Roman" w:cs="Times New Roman"/>
          <w:bCs/>
          <w:sz w:val="24"/>
          <w:szCs w:val="24"/>
        </w:rPr>
        <w:t>Обязательные предметные области учебного плана и учебные предметы</w:t>
      </w:r>
      <w:r w:rsidRPr="00CD5743">
        <w:rPr>
          <w:rFonts w:ascii="Times New Roman" w:hAnsi="Times New Roman" w:cs="Times New Roman"/>
          <w:bCs/>
          <w:kern w:val="2"/>
          <w:sz w:val="24"/>
          <w:szCs w:val="24"/>
        </w:rPr>
        <w:t xml:space="preserve"> соответствуют ФГОС НОО</w:t>
      </w:r>
      <w:r w:rsidRPr="00CD5743">
        <w:rPr>
          <w:rStyle w:val="a4"/>
          <w:rFonts w:ascii="Times New Roman" w:hAnsi="Times New Roman" w:cs="Times New Roman"/>
          <w:bCs/>
          <w:kern w:val="2"/>
          <w:sz w:val="24"/>
          <w:szCs w:val="24"/>
        </w:rPr>
        <w:footnoteReference w:id="7"/>
      </w:r>
      <w:r w:rsidR="00315B6E" w:rsidRPr="00CD5743">
        <w:rPr>
          <w:rFonts w:ascii="Times New Roman" w:hAnsi="Times New Roman" w:cs="Times New Roman"/>
          <w:bCs/>
          <w:kern w:val="2"/>
          <w:sz w:val="24"/>
          <w:szCs w:val="24"/>
        </w:rPr>
        <w:t xml:space="preserve">, </w:t>
      </w:r>
      <w:r w:rsidR="00315B6E" w:rsidRPr="00CD5743">
        <w:rPr>
          <w:rFonts w:ascii="Times New Roman" w:hAnsi="Times New Roman" w:cs="Times New Roman"/>
          <w:bCs/>
          <w:sz w:val="24"/>
          <w:szCs w:val="24"/>
        </w:rPr>
        <w:t>учебному плану ООП НОО.</w:t>
      </w:r>
    </w:p>
    <w:p w:rsidR="00AB7ADF" w:rsidRPr="00CD5743" w:rsidRDefault="008C239A" w:rsidP="008C239A">
      <w:pPr>
        <w:tabs>
          <w:tab w:val="left" w:pos="0"/>
          <w:tab w:val="right" w:leader="dot" w:pos="9639"/>
        </w:tabs>
        <w:spacing w:after="0" w:line="240" w:lineRule="auto"/>
        <w:ind w:firstLine="709"/>
        <w:jc w:val="both"/>
        <w:rPr>
          <w:rFonts w:ascii="Times New Roman" w:hAnsi="Times New Roman" w:cs="Times New Roman"/>
          <w:color w:val="000000"/>
          <w:kern w:val="0"/>
          <w:sz w:val="24"/>
          <w:szCs w:val="24"/>
          <w:u w:color="000000"/>
        </w:rPr>
      </w:pPr>
      <w:r w:rsidRPr="00CD5743">
        <w:rPr>
          <w:rFonts w:ascii="Times New Roman" w:hAnsi="Times New Roman" w:cs="Times New Roman"/>
          <w:color w:val="000000"/>
          <w:kern w:val="0"/>
          <w:sz w:val="24"/>
          <w:szCs w:val="24"/>
          <w:u w:color="000000"/>
        </w:rPr>
        <w:t>В соответствии с ФГОС НОО уча</w:t>
      </w:r>
      <w:r w:rsidR="00AB7ADF" w:rsidRPr="00CD5743">
        <w:rPr>
          <w:rFonts w:ascii="Times New Roman" w:hAnsi="Times New Roman" w:cs="Times New Roman"/>
          <w:color w:val="000000"/>
          <w:kern w:val="0"/>
          <w:sz w:val="24"/>
          <w:szCs w:val="24"/>
          <w:u w:color="000000"/>
        </w:rPr>
        <w:t xml:space="preserve">щихся с ОВЗ на коррекционную работу отводится </w:t>
      </w:r>
      <w:r w:rsidR="00AB7ADF" w:rsidRPr="00CD5743">
        <w:rPr>
          <w:rFonts w:ascii="Times New Roman" w:hAnsi="Times New Roman" w:cs="Times New Roman"/>
          <w:b/>
          <w:color w:val="000000"/>
          <w:kern w:val="0"/>
          <w:sz w:val="24"/>
          <w:szCs w:val="24"/>
          <w:u w:color="000000"/>
        </w:rPr>
        <w:t xml:space="preserve">не менее 5 часов </w:t>
      </w:r>
      <w:r w:rsidR="00AB7ADF" w:rsidRPr="00CD5743">
        <w:rPr>
          <w:rFonts w:ascii="Times New Roman" w:hAnsi="Times New Roman" w:cs="Times New Roman"/>
          <w:b/>
          <w:bCs/>
          <w:color w:val="000000"/>
          <w:kern w:val="0"/>
          <w:sz w:val="24"/>
          <w:szCs w:val="24"/>
          <w:u w:color="000000"/>
        </w:rPr>
        <w:t xml:space="preserve">в неделю </w:t>
      </w:r>
      <w:r w:rsidRPr="00CD5743">
        <w:rPr>
          <w:rFonts w:ascii="Times New Roman" w:hAnsi="Times New Roman" w:cs="Times New Roman"/>
          <w:b/>
          <w:color w:val="000000"/>
          <w:kern w:val="0"/>
          <w:sz w:val="24"/>
          <w:szCs w:val="24"/>
          <w:u w:color="000000"/>
        </w:rPr>
        <w:t>на одного уча</w:t>
      </w:r>
      <w:r w:rsidR="00AB7ADF" w:rsidRPr="00CD5743">
        <w:rPr>
          <w:rFonts w:ascii="Times New Roman" w:hAnsi="Times New Roman" w:cs="Times New Roman"/>
          <w:b/>
          <w:color w:val="000000"/>
          <w:kern w:val="0"/>
          <w:sz w:val="24"/>
          <w:szCs w:val="24"/>
          <w:u w:color="000000"/>
        </w:rPr>
        <w:t xml:space="preserve">щегося </w:t>
      </w:r>
      <w:r w:rsidR="00AB7ADF" w:rsidRPr="00CD5743">
        <w:rPr>
          <w:rFonts w:ascii="Times New Roman" w:hAnsi="Times New Roman" w:cs="Times New Roman"/>
          <w:color w:val="000000"/>
          <w:kern w:val="0"/>
          <w:sz w:val="24"/>
          <w:szCs w:val="24"/>
          <w:u w:color="000000"/>
        </w:rPr>
        <w:t>в зависимости от его потребностей.</w:t>
      </w:r>
    </w:p>
    <w:p w:rsidR="00605D1A" w:rsidRPr="00CD5743" w:rsidRDefault="00605D1A" w:rsidP="00605D1A">
      <w:pPr>
        <w:tabs>
          <w:tab w:val="left" w:pos="0"/>
          <w:tab w:val="right" w:leader="dot" w:pos="9639"/>
        </w:tabs>
        <w:spacing w:after="0" w:line="240" w:lineRule="auto"/>
        <w:ind w:firstLine="709"/>
        <w:jc w:val="center"/>
        <w:rPr>
          <w:rFonts w:ascii="Times New Roman" w:hAnsi="Times New Roman" w:cs="Times New Roman"/>
          <w:color w:val="000000"/>
          <w:kern w:val="0"/>
          <w:sz w:val="24"/>
          <w:szCs w:val="24"/>
          <w:u w:color="000000"/>
        </w:rPr>
      </w:pPr>
    </w:p>
    <w:tbl>
      <w:tblPr>
        <w:tblStyle w:val="aff7"/>
        <w:tblW w:w="9781" w:type="dxa"/>
        <w:jc w:val="center"/>
        <w:tblLook w:val="04A0" w:firstRow="1" w:lastRow="0" w:firstColumn="1" w:lastColumn="0" w:noHBand="0" w:noVBand="1"/>
      </w:tblPr>
      <w:tblGrid>
        <w:gridCol w:w="1856"/>
        <w:gridCol w:w="4523"/>
        <w:gridCol w:w="850"/>
        <w:gridCol w:w="851"/>
        <w:gridCol w:w="850"/>
        <w:gridCol w:w="851"/>
      </w:tblGrid>
      <w:tr w:rsidR="00605D1A" w:rsidRPr="00CD5743" w:rsidTr="00605D1A">
        <w:trPr>
          <w:jc w:val="center"/>
        </w:trPr>
        <w:tc>
          <w:tcPr>
            <w:tcW w:w="1856" w:type="dxa"/>
            <w:vMerge w:val="restart"/>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b/>
                <w:sz w:val="24"/>
                <w:szCs w:val="24"/>
              </w:rPr>
              <w:t>коррекционно-развивающая область</w:t>
            </w:r>
          </w:p>
        </w:tc>
        <w:tc>
          <w:tcPr>
            <w:tcW w:w="4523" w:type="dxa"/>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t xml:space="preserve">вид деятельности      </w:t>
            </w:r>
          </w:p>
        </w:tc>
        <w:tc>
          <w:tcPr>
            <w:tcW w:w="3402" w:type="dxa"/>
            <w:gridSpan w:val="4"/>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t>класс</w:t>
            </w:r>
          </w:p>
        </w:tc>
      </w:tr>
      <w:tr w:rsidR="00605D1A" w:rsidRPr="00CD5743" w:rsidTr="00605D1A">
        <w:trPr>
          <w:trHeight w:val="562"/>
          <w:jc w:val="center"/>
        </w:trPr>
        <w:tc>
          <w:tcPr>
            <w:tcW w:w="1856" w:type="dxa"/>
            <w:vMerge/>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sz w:val="24"/>
                <w:szCs w:val="24"/>
              </w:rPr>
            </w:pPr>
          </w:p>
        </w:tc>
        <w:tc>
          <w:tcPr>
            <w:tcW w:w="4523" w:type="dxa"/>
            <w:vAlign w:val="bottom"/>
          </w:tcPr>
          <w:p w:rsidR="00605D1A" w:rsidRPr="00CD5743" w:rsidRDefault="00605D1A" w:rsidP="00603CC0">
            <w:pPr>
              <w:spacing w:before="60" w:after="60" w:line="240" w:lineRule="auto"/>
              <w:rPr>
                <w:rFonts w:ascii="Times New Roman" w:eastAsia="Times New Roman" w:hAnsi="Times New Roman" w:cs="Times New Roman"/>
                <w:kern w:val="0"/>
                <w:sz w:val="24"/>
                <w:szCs w:val="24"/>
              </w:rPr>
            </w:pPr>
          </w:p>
        </w:tc>
        <w:tc>
          <w:tcPr>
            <w:tcW w:w="850" w:type="dxa"/>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t>1</w:t>
            </w:r>
          </w:p>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p>
        </w:tc>
        <w:tc>
          <w:tcPr>
            <w:tcW w:w="851" w:type="dxa"/>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t>2</w:t>
            </w:r>
          </w:p>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p>
        </w:tc>
        <w:tc>
          <w:tcPr>
            <w:tcW w:w="850" w:type="dxa"/>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t>3</w:t>
            </w:r>
          </w:p>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p>
        </w:tc>
        <w:tc>
          <w:tcPr>
            <w:tcW w:w="851" w:type="dxa"/>
            <w:vAlign w:val="center"/>
          </w:tcPr>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r w:rsidRPr="00CD5743">
              <w:rPr>
                <w:rFonts w:ascii="Times New Roman" w:hAnsi="Times New Roman" w:cs="Times New Roman"/>
                <w:b/>
                <w:color w:val="auto"/>
                <w:sz w:val="24"/>
                <w:szCs w:val="24"/>
              </w:rPr>
              <w:t>4</w:t>
            </w:r>
          </w:p>
          <w:p w:rsidR="00605D1A" w:rsidRPr="00CD5743" w:rsidRDefault="00605D1A" w:rsidP="00603CC0">
            <w:pPr>
              <w:tabs>
                <w:tab w:val="left" w:pos="0"/>
                <w:tab w:val="right" w:leader="dot" w:pos="9639"/>
              </w:tabs>
              <w:spacing w:after="0" w:line="240" w:lineRule="auto"/>
              <w:jc w:val="center"/>
              <w:rPr>
                <w:rFonts w:ascii="Times New Roman" w:hAnsi="Times New Roman" w:cs="Times New Roman"/>
                <w:b/>
                <w:color w:val="auto"/>
                <w:sz w:val="24"/>
                <w:szCs w:val="24"/>
              </w:rPr>
            </w:pPr>
          </w:p>
        </w:tc>
      </w:tr>
      <w:tr w:rsidR="0064791C" w:rsidRPr="00CD5743" w:rsidTr="00603CC0">
        <w:trPr>
          <w:trHeight w:val="562"/>
          <w:jc w:val="center"/>
        </w:trPr>
        <w:tc>
          <w:tcPr>
            <w:tcW w:w="1856" w:type="dxa"/>
            <w:vMerge/>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b/>
                <w:sz w:val="24"/>
                <w:szCs w:val="24"/>
              </w:rPr>
            </w:pPr>
          </w:p>
        </w:tc>
        <w:tc>
          <w:tcPr>
            <w:tcW w:w="4523" w:type="dxa"/>
          </w:tcPr>
          <w:p w:rsidR="0064791C" w:rsidRPr="00CD5743" w:rsidRDefault="0064791C" w:rsidP="00603CC0">
            <w:pPr>
              <w:spacing w:before="60" w:after="60" w:line="240" w:lineRule="auto"/>
              <w:rPr>
                <w:rFonts w:ascii="Times New Roman" w:eastAsia="Times New Roman" w:hAnsi="Times New Roman" w:cs="Times New Roman"/>
                <w:kern w:val="0"/>
                <w:sz w:val="24"/>
                <w:szCs w:val="24"/>
              </w:rPr>
            </w:pPr>
            <w:r w:rsidRPr="00CD5743">
              <w:rPr>
                <w:rFonts w:ascii="Times New Roman" w:hAnsi="Times New Roman" w:cs="Times New Roman"/>
                <w:sz w:val="24"/>
                <w:szCs w:val="24"/>
              </w:rPr>
              <w:t xml:space="preserve">Занятия с учителем-логопедом, учителем-дефектологом </w:t>
            </w:r>
            <w:r w:rsidRPr="00CD5743">
              <w:rPr>
                <w:rFonts w:ascii="Times New Roman" w:eastAsia="Times New Roman" w:hAnsi="Times New Roman" w:cs="Times New Roman"/>
                <w:kern w:val="0"/>
                <w:sz w:val="24"/>
                <w:szCs w:val="24"/>
              </w:rPr>
              <w:t>(по рекомендациям ПМПК)</w:t>
            </w:r>
          </w:p>
        </w:tc>
        <w:tc>
          <w:tcPr>
            <w:tcW w:w="850" w:type="dxa"/>
            <w:vAlign w:val="center"/>
          </w:tcPr>
          <w:p w:rsidR="0064791C" w:rsidRPr="00CD5743" w:rsidRDefault="006C430A"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3</w:t>
            </w:r>
          </w:p>
        </w:tc>
        <w:tc>
          <w:tcPr>
            <w:tcW w:w="851" w:type="dxa"/>
            <w:vAlign w:val="center"/>
          </w:tcPr>
          <w:p w:rsidR="0064791C" w:rsidRPr="00CD5743" w:rsidRDefault="006C430A"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3</w:t>
            </w:r>
          </w:p>
        </w:tc>
        <w:tc>
          <w:tcPr>
            <w:tcW w:w="850" w:type="dxa"/>
            <w:vAlign w:val="center"/>
          </w:tcPr>
          <w:p w:rsidR="0064791C" w:rsidRPr="00CD5743" w:rsidRDefault="006C430A"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3</w:t>
            </w:r>
          </w:p>
        </w:tc>
        <w:tc>
          <w:tcPr>
            <w:tcW w:w="851" w:type="dxa"/>
            <w:vAlign w:val="center"/>
          </w:tcPr>
          <w:p w:rsidR="0064791C" w:rsidRPr="00CD5743" w:rsidRDefault="006C430A"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3</w:t>
            </w:r>
          </w:p>
        </w:tc>
      </w:tr>
      <w:tr w:rsidR="0064791C" w:rsidRPr="00CD5743" w:rsidTr="00605D1A">
        <w:trPr>
          <w:jc w:val="center"/>
        </w:trPr>
        <w:tc>
          <w:tcPr>
            <w:tcW w:w="1856" w:type="dxa"/>
            <w:vMerge/>
          </w:tcPr>
          <w:p w:rsidR="0064791C" w:rsidRPr="00CD5743" w:rsidRDefault="0064791C" w:rsidP="00603CC0">
            <w:pPr>
              <w:tabs>
                <w:tab w:val="left" w:pos="0"/>
                <w:tab w:val="right" w:leader="dot" w:pos="9639"/>
              </w:tabs>
              <w:spacing w:after="0" w:line="240" w:lineRule="auto"/>
              <w:jc w:val="both"/>
              <w:rPr>
                <w:rFonts w:ascii="Times New Roman" w:hAnsi="Times New Roman" w:cs="Times New Roman"/>
                <w:color w:val="auto"/>
                <w:sz w:val="24"/>
                <w:szCs w:val="24"/>
              </w:rPr>
            </w:pPr>
          </w:p>
        </w:tc>
        <w:tc>
          <w:tcPr>
            <w:tcW w:w="4523" w:type="dxa"/>
          </w:tcPr>
          <w:p w:rsidR="0064791C" w:rsidRPr="00CD5743" w:rsidRDefault="0064791C" w:rsidP="00603CC0">
            <w:pPr>
              <w:spacing w:before="60" w:after="60" w:line="240" w:lineRule="auto"/>
              <w:rPr>
                <w:rFonts w:ascii="Times New Roman" w:hAnsi="Times New Roman" w:cs="Times New Roman"/>
                <w:sz w:val="24"/>
                <w:szCs w:val="24"/>
              </w:rPr>
            </w:pPr>
            <w:r w:rsidRPr="00CD5743">
              <w:rPr>
                <w:rFonts w:ascii="Times New Roman" w:hAnsi="Times New Roman" w:cs="Times New Roman"/>
                <w:sz w:val="24"/>
                <w:szCs w:val="24"/>
              </w:rPr>
              <w:t xml:space="preserve">Занятия с педагогом-психологом </w:t>
            </w:r>
            <w:r w:rsidRPr="00CD5743">
              <w:rPr>
                <w:rFonts w:ascii="Times New Roman" w:eastAsia="Times New Roman" w:hAnsi="Times New Roman" w:cs="Times New Roman"/>
                <w:kern w:val="0"/>
                <w:sz w:val="24"/>
                <w:szCs w:val="24"/>
              </w:rPr>
              <w:t>(по рекомендациям ПМПК)</w:t>
            </w:r>
          </w:p>
        </w:tc>
        <w:tc>
          <w:tcPr>
            <w:tcW w:w="850"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2</w:t>
            </w:r>
          </w:p>
        </w:tc>
        <w:tc>
          <w:tcPr>
            <w:tcW w:w="851"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2</w:t>
            </w:r>
          </w:p>
        </w:tc>
        <w:tc>
          <w:tcPr>
            <w:tcW w:w="850"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2</w:t>
            </w:r>
          </w:p>
        </w:tc>
        <w:tc>
          <w:tcPr>
            <w:tcW w:w="851"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2</w:t>
            </w:r>
          </w:p>
        </w:tc>
      </w:tr>
      <w:tr w:rsidR="0064791C" w:rsidRPr="00CD5743" w:rsidTr="00605D1A">
        <w:trPr>
          <w:jc w:val="center"/>
        </w:trPr>
        <w:tc>
          <w:tcPr>
            <w:tcW w:w="1856" w:type="dxa"/>
            <w:vMerge/>
          </w:tcPr>
          <w:p w:rsidR="0064791C" w:rsidRPr="00CD5743" w:rsidRDefault="0064791C" w:rsidP="00603CC0">
            <w:pPr>
              <w:tabs>
                <w:tab w:val="left" w:pos="0"/>
                <w:tab w:val="right" w:leader="dot" w:pos="9639"/>
              </w:tabs>
              <w:spacing w:after="0" w:line="240" w:lineRule="auto"/>
              <w:jc w:val="both"/>
              <w:rPr>
                <w:rFonts w:ascii="Times New Roman" w:hAnsi="Times New Roman" w:cs="Times New Roman"/>
                <w:color w:val="auto"/>
                <w:sz w:val="24"/>
                <w:szCs w:val="24"/>
              </w:rPr>
            </w:pPr>
          </w:p>
        </w:tc>
        <w:tc>
          <w:tcPr>
            <w:tcW w:w="4523" w:type="dxa"/>
          </w:tcPr>
          <w:p w:rsidR="0064791C" w:rsidRPr="00CD5743" w:rsidRDefault="0064791C" w:rsidP="00603CC0">
            <w:pPr>
              <w:spacing w:before="60" w:after="60" w:line="240" w:lineRule="auto"/>
              <w:rPr>
                <w:rFonts w:ascii="Times New Roman" w:eastAsia="Times New Roman" w:hAnsi="Times New Roman" w:cs="Times New Roman"/>
                <w:kern w:val="0"/>
                <w:sz w:val="24"/>
                <w:szCs w:val="24"/>
              </w:rPr>
            </w:pPr>
            <w:r w:rsidRPr="00CD5743">
              <w:rPr>
                <w:rFonts w:ascii="Times New Roman" w:hAnsi="Times New Roman" w:cs="Times New Roman"/>
                <w:b/>
                <w:color w:val="auto"/>
                <w:sz w:val="24"/>
                <w:szCs w:val="24"/>
              </w:rPr>
              <w:t>Итого:</w:t>
            </w:r>
          </w:p>
        </w:tc>
        <w:tc>
          <w:tcPr>
            <w:tcW w:w="850"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5</w:t>
            </w:r>
          </w:p>
        </w:tc>
        <w:tc>
          <w:tcPr>
            <w:tcW w:w="851"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5</w:t>
            </w:r>
          </w:p>
        </w:tc>
        <w:tc>
          <w:tcPr>
            <w:tcW w:w="850"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5</w:t>
            </w:r>
          </w:p>
        </w:tc>
        <w:tc>
          <w:tcPr>
            <w:tcW w:w="851" w:type="dxa"/>
            <w:vAlign w:val="center"/>
          </w:tcPr>
          <w:p w:rsidR="0064791C" w:rsidRPr="00CD5743" w:rsidRDefault="0064791C" w:rsidP="00603CC0">
            <w:pPr>
              <w:tabs>
                <w:tab w:val="left" w:pos="0"/>
                <w:tab w:val="right" w:leader="dot" w:pos="9639"/>
              </w:tabs>
              <w:spacing w:after="0" w:line="240" w:lineRule="auto"/>
              <w:jc w:val="center"/>
              <w:rPr>
                <w:rFonts w:ascii="Times New Roman" w:hAnsi="Times New Roman" w:cs="Times New Roman"/>
                <w:color w:val="auto"/>
                <w:sz w:val="24"/>
                <w:szCs w:val="24"/>
              </w:rPr>
            </w:pPr>
            <w:r w:rsidRPr="00CD5743">
              <w:rPr>
                <w:rFonts w:ascii="Times New Roman" w:hAnsi="Times New Roman" w:cs="Times New Roman"/>
                <w:color w:val="auto"/>
                <w:sz w:val="24"/>
                <w:szCs w:val="24"/>
              </w:rPr>
              <w:t>5</w:t>
            </w:r>
          </w:p>
        </w:tc>
      </w:tr>
    </w:tbl>
    <w:p w:rsidR="00907752" w:rsidRPr="00CD5743" w:rsidRDefault="00FB065A" w:rsidP="008C239A">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1" w:name="_Toc415833122"/>
      <w:r w:rsidRPr="00CD5743">
        <w:rPr>
          <w:rFonts w:ascii="Times New Roman" w:hAnsi="Times New Roman" w:cs="Times New Roman"/>
          <w:b/>
          <w:color w:val="auto"/>
          <w:sz w:val="24"/>
          <w:szCs w:val="24"/>
        </w:rPr>
        <w:lastRenderedPageBreak/>
        <w:t>2.3.</w:t>
      </w:r>
      <w:r w:rsidR="00C16375" w:rsidRPr="00CD5743">
        <w:rPr>
          <w:rFonts w:ascii="Times New Roman" w:hAnsi="Times New Roman" w:cs="Times New Roman"/>
          <w:b/>
          <w:color w:val="auto"/>
          <w:sz w:val="24"/>
          <w:szCs w:val="24"/>
        </w:rPr>
        <w:t>2</w:t>
      </w:r>
      <w:r w:rsidRPr="00CD5743">
        <w:rPr>
          <w:rFonts w:ascii="Times New Roman" w:hAnsi="Times New Roman" w:cs="Times New Roman"/>
          <w:b/>
          <w:color w:val="auto"/>
          <w:sz w:val="24"/>
          <w:szCs w:val="24"/>
        </w:rPr>
        <w:t xml:space="preserve">. Система условий реализации адаптированной </w:t>
      </w:r>
      <w:r w:rsidR="00451FFD" w:rsidRPr="00CD5743">
        <w:rPr>
          <w:rFonts w:ascii="Times New Roman" w:hAnsi="Times New Roman" w:cs="Times New Roman"/>
          <w:b/>
          <w:color w:val="auto"/>
          <w:sz w:val="24"/>
          <w:szCs w:val="24"/>
        </w:rPr>
        <w:t>обще</w:t>
      </w:r>
      <w:r w:rsidRPr="00CD5743">
        <w:rPr>
          <w:rFonts w:ascii="Times New Roman" w:hAnsi="Times New Roman" w:cs="Times New Roman"/>
          <w:b/>
          <w:color w:val="auto"/>
          <w:sz w:val="24"/>
          <w:szCs w:val="24"/>
        </w:rPr>
        <w:t xml:space="preserve">образовательной программы начального общего образования </w:t>
      </w:r>
      <w:r w:rsidR="00CD5743" w:rsidRPr="00CD5743">
        <w:rPr>
          <w:rFonts w:ascii="Times New Roman" w:hAnsi="Times New Roman" w:cs="Times New Roman"/>
          <w:b/>
          <w:color w:val="auto"/>
          <w:sz w:val="24"/>
          <w:szCs w:val="24"/>
        </w:rPr>
        <w:t>уча</w:t>
      </w:r>
      <w:r w:rsidRPr="00CD5743">
        <w:rPr>
          <w:rFonts w:ascii="Times New Roman" w:hAnsi="Times New Roman" w:cs="Times New Roman"/>
          <w:b/>
          <w:color w:val="auto"/>
          <w:sz w:val="24"/>
          <w:szCs w:val="24"/>
        </w:rPr>
        <w:t>щихся с задержкой психического развития</w:t>
      </w:r>
      <w:bookmarkEnd w:id="11"/>
    </w:p>
    <w:p w:rsidR="00091153" w:rsidRPr="00CD5743" w:rsidRDefault="00091153" w:rsidP="008C239A">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sz w:val="24"/>
          <w:szCs w:val="24"/>
        </w:rPr>
        <w:t>Требования к условиям получения образования обучающимися с ЗПР</w:t>
      </w:r>
      <w:r w:rsidRPr="00CD5743">
        <w:rPr>
          <w:rFonts w:ascii="Times New Roman" w:hAnsi="Times New Roman" w:cs="Times New Roman"/>
          <w:caps/>
          <w:sz w:val="24"/>
          <w:szCs w:val="24"/>
        </w:rPr>
        <w:t xml:space="preserve"> </w:t>
      </w:r>
      <w:r w:rsidRPr="00CD5743">
        <w:rPr>
          <w:rFonts w:ascii="Times New Roman" w:hAnsi="Times New Roman" w:cs="Times New Roman"/>
          <w:sz w:val="24"/>
          <w:szCs w:val="24"/>
        </w:rPr>
        <w:t>определяются</w:t>
      </w:r>
      <w:r w:rsidRPr="00CD5743">
        <w:rPr>
          <w:rFonts w:ascii="Times New Roman" w:hAnsi="Times New Roman" w:cs="Times New Roman"/>
          <w:caps/>
          <w:sz w:val="24"/>
          <w:szCs w:val="24"/>
        </w:rPr>
        <w:t xml:space="preserve"> </w:t>
      </w:r>
      <w:r w:rsidR="00CD55FB" w:rsidRPr="00CD5743">
        <w:rPr>
          <w:rFonts w:ascii="Times New Roman" w:hAnsi="Times New Roman" w:cs="Times New Roman"/>
          <w:caps/>
          <w:sz w:val="24"/>
          <w:szCs w:val="24"/>
        </w:rPr>
        <w:t xml:space="preserve">ФГОС НОО </w:t>
      </w:r>
      <w:r w:rsidR="008C239A" w:rsidRPr="00CD5743">
        <w:rPr>
          <w:rFonts w:ascii="Times New Roman" w:hAnsi="Times New Roman" w:cs="Times New Roman"/>
          <w:sz w:val="24"/>
          <w:szCs w:val="24"/>
        </w:rPr>
        <w:t>уча</w:t>
      </w:r>
      <w:r w:rsidR="00CD55FB" w:rsidRPr="00CD5743">
        <w:rPr>
          <w:rFonts w:ascii="Times New Roman" w:hAnsi="Times New Roman" w:cs="Times New Roman"/>
          <w:sz w:val="24"/>
          <w:szCs w:val="24"/>
        </w:rPr>
        <w:t>щихся с</w:t>
      </w:r>
      <w:r w:rsidR="00CD55FB" w:rsidRPr="00CD5743">
        <w:rPr>
          <w:rFonts w:ascii="Times New Roman" w:hAnsi="Times New Roman" w:cs="Times New Roman"/>
          <w:caps/>
          <w:sz w:val="24"/>
          <w:szCs w:val="24"/>
        </w:rPr>
        <w:t xml:space="preserve"> овз</w:t>
      </w:r>
      <w:r w:rsidRPr="00CD5743">
        <w:rPr>
          <w:rFonts w:ascii="Times New Roman" w:hAnsi="Times New Roman" w:cs="Times New Roman"/>
          <w:caps/>
          <w:sz w:val="24"/>
          <w:szCs w:val="24"/>
        </w:rPr>
        <w:t xml:space="preserve"> </w:t>
      </w:r>
      <w:r w:rsidRPr="00CD5743">
        <w:rPr>
          <w:rFonts w:ascii="Times New Roman" w:hAnsi="Times New Roman" w:cs="Times New Roman"/>
          <w:sz w:val="24"/>
          <w:szCs w:val="24"/>
        </w:rPr>
        <w:t>и</w:t>
      </w:r>
      <w:r w:rsidRPr="00CD5743">
        <w:rPr>
          <w:rFonts w:ascii="Times New Roman" w:hAnsi="Times New Roman" w:cs="Times New Roman"/>
          <w:caps/>
          <w:sz w:val="24"/>
          <w:szCs w:val="24"/>
        </w:rPr>
        <w:t xml:space="preserve"> </w:t>
      </w:r>
      <w:r w:rsidRPr="00CD5743">
        <w:rPr>
          <w:rFonts w:ascii="Times New Roman" w:hAnsi="Times New Roman" w:cs="Times New Roman"/>
          <w:color w:val="auto"/>
          <w:sz w:val="24"/>
          <w:szCs w:val="24"/>
        </w:rPr>
        <w:t>представляют собой систему требований к кадровым, финансовым, материально-техническ</w:t>
      </w:r>
      <w:r w:rsidR="006C430A" w:rsidRPr="00CD5743">
        <w:rPr>
          <w:rFonts w:ascii="Times New Roman" w:hAnsi="Times New Roman" w:cs="Times New Roman"/>
          <w:color w:val="auto"/>
          <w:sz w:val="24"/>
          <w:szCs w:val="24"/>
        </w:rPr>
        <w:t xml:space="preserve">им и иным условиям реализации </w:t>
      </w:r>
      <w:r w:rsidR="00B1508A" w:rsidRPr="00CD5743">
        <w:rPr>
          <w:rFonts w:ascii="Times New Roman" w:hAnsi="Times New Roman" w:cs="Times New Roman"/>
          <w:color w:val="auto"/>
          <w:sz w:val="24"/>
          <w:szCs w:val="24"/>
        </w:rPr>
        <w:t xml:space="preserve">АОП </w:t>
      </w:r>
      <w:r w:rsidRPr="00CD5743">
        <w:rPr>
          <w:rFonts w:ascii="Times New Roman" w:hAnsi="Times New Roman" w:cs="Times New Roman"/>
          <w:color w:val="auto"/>
          <w:sz w:val="24"/>
          <w:szCs w:val="24"/>
        </w:rPr>
        <w:t>НОО обучающихся с ЗПР и достижения планируемы</w:t>
      </w:r>
      <w:r w:rsidR="008C239A" w:rsidRPr="00CD5743">
        <w:rPr>
          <w:rFonts w:ascii="Times New Roman" w:hAnsi="Times New Roman" w:cs="Times New Roman"/>
          <w:color w:val="auto"/>
          <w:sz w:val="24"/>
          <w:szCs w:val="24"/>
        </w:rPr>
        <w:t>х результатов этой категорией уча</w:t>
      </w:r>
      <w:r w:rsidRPr="00CD5743">
        <w:rPr>
          <w:rFonts w:ascii="Times New Roman" w:hAnsi="Times New Roman" w:cs="Times New Roman"/>
          <w:color w:val="auto"/>
          <w:sz w:val="24"/>
          <w:szCs w:val="24"/>
        </w:rPr>
        <w:t>щихся.</w:t>
      </w:r>
    </w:p>
    <w:p w:rsidR="00B91F39" w:rsidRPr="00CD5743" w:rsidRDefault="00B91F39" w:rsidP="008C239A">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sz w:val="24"/>
          <w:szCs w:val="24"/>
        </w:rPr>
        <w:t>Требования к условиям получения</w:t>
      </w:r>
      <w:r w:rsidR="008C239A" w:rsidRPr="00CD5743">
        <w:rPr>
          <w:rFonts w:ascii="Times New Roman" w:hAnsi="Times New Roman" w:cs="Times New Roman"/>
          <w:sz w:val="24"/>
          <w:szCs w:val="24"/>
        </w:rPr>
        <w:t xml:space="preserve"> образования уча</w:t>
      </w:r>
      <w:r w:rsidRPr="00CD5743">
        <w:rPr>
          <w:rFonts w:ascii="Times New Roman" w:hAnsi="Times New Roman" w:cs="Times New Roman"/>
          <w:sz w:val="24"/>
          <w:szCs w:val="24"/>
        </w:rPr>
        <w:t>щимися с ЗПР представляют собой интегративное описание совокупности услови</w:t>
      </w:r>
      <w:r w:rsidR="006C430A" w:rsidRPr="00CD5743">
        <w:rPr>
          <w:rFonts w:ascii="Times New Roman" w:hAnsi="Times New Roman" w:cs="Times New Roman"/>
          <w:sz w:val="24"/>
          <w:szCs w:val="24"/>
        </w:rPr>
        <w:t xml:space="preserve">й, необходимых для реализации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spacing w:val="2"/>
          <w:sz w:val="24"/>
          <w:szCs w:val="24"/>
        </w:rPr>
        <w:t xml:space="preserve"> </w:t>
      </w:r>
      <w:r w:rsidRPr="00CD5743">
        <w:rPr>
          <w:rFonts w:ascii="Times New Roman" w:hAnsi="Times New Roman" w:cs="Times New Roman"/>
          <w:spacing w:val="2"/>
          <w:sz w:val="24"/>
          <w:szCs w:val="24"/>
        </w:rPr>
        <w:t>НОО</w:t>
      </w:r>
      <w:r w:rsidRPr="00CD5743">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w:t>
      </w:r>
      <w:r w:rsidR="008C239A" w:rsidRPr="00CD5743">
        <w:rPr>
          <w:rFonts w:ascii="Times New Roman" w:hAnsi="Times New Roman" w:cs="Times New Roman"/>
          <w:sz w:val="24"/>
          <w:szCs w:val="24"/>
        </w:rPr>
        <w:t>щей образовательной среды для уча</w:t>
      </w:r>
      <w:r w:rsidRPr="00CD5743">
        <w:rPr>
          <w:rFonts w:ascii="Times New Roman" w:hAnsi="Times New Roman" w:cs="Times New Roman"/>
          <w:sz w:val="24"/>
          <w:szCs w:val="24"/>
        </w:rPr>
        <w:t>щихся с ЗПР, построенной с учетом их особых образовательных потребностей, которая обеспечивает высокое качество образования, его доступность, откры</w:t>
      </w:r>
      <w:r w:rsidR="008C239A" w:rsidRPr="00CD5743">
        <w:rPr>
          <w:rFonts w:ascii="Times New Roman" w:hAnsi="Times New Roman" w:cs="Times New Roman"/>
          <w:sz w:val="24"/>
          <w:szCs w:val="24"/>
        </w:rPr>
        <w:t>тость и привлекательность для уча</w:t>
      </w:r>
      <w:r w:rsidRPr="00CD5743">
        <w:rPr>
          <w:rFonts w:ascii="Times New Roman" w:hAnsi="Times New Roman" w:cs="Times New Roman"/>
          <w:sz w:val="24"/>
          <w:szCs w:val="24"/>
        </w:rPr>
        <w:t xml:space="preserve">щихся, их родителей (законных представителей), </w:t>
      </w:r>
      <w:r w:rsidR="008C239A" w:rsidRPr="00CD5743">
        <w:rPr>
          <w:rFonts w:ascii="Times New Roman" w:hAnsi="Times New Roman" w:cs="Times New Roman"/>
          <w:sz w:val="24"/>
          <w:szCs w:val="24"/>
        </w:rPr>
        <w:t>духовно-нравственное развитие уча</w:t>
      </w:r>
      <w:r w:rsidRPr="00CD5743">
        <w:rPr>
          <w:rFonts w:ascii="Times New Roman" w:hAnsi="Times New Roman" w:cs="Times New Roman"/>
          <w:sz w:val="24"/>
          <w:szCs w:val="24"/>
        </w:rPr>
        <w:t>щихся, гарантирует охрану и укрепление физического, психич</w:t>
      </w:r>
      <w:r w:rsidR="008C239A" w:rsidRPr="00CD5743">
        <w:rPr>
          <w:rFonts w:ascii="Times New Roman" w:hAnsi="Times New Roman" w:cs="Times New Roman"/>
          <w:sz w:val="24"/>
          <w:szCs w:val="24"/>
        </w:rPr>
        <w:t>еского и социального здоровья уча</w:t>
      </w:r>
      <w:r w:rsidRPr="00CD5743">
        <w:rPr>
          <w:rFonts w:ascii="Times New Roman" w:hAnsi="Times New Roman" w:cs="Times New Roman"/>
          <w:sz w:val="24"/>
          <w:szCs w:val="24"/>
        </w:rPr>
        <w:t>щихся.</w:t>
      </w:r>
    </w:p>
    <w:p w:rsidR="00545616" w:rsidRPr="00CD5743" w:rsidRDefault="00545616" w:rsidP="008C239A">
      <w:pPr>
        <w:spacing w:after="0" w:line="240" w:lineRule="auto"/>
        <w:ind w:firstLine="709"/>
        <w:jc w:val="both"/>
        <w:rPr>
          <w:rFonts w:ascii="Times New Roman" w:hAnsi="Times New Roman" w:cs="Times New Roman"/>
          <w:b/>
          <w:kern w:val="28"/>
          <w:sz w:val="24"/>
          <w:szCs w:val="24"/>
        </w:rPr>
      </w:pPr>
      <w:r w:rsidRPr="00CD5743">
        <w:rPr>
          <w:rFonts w:ascii="Times New Roman" w:hAnsi="Times New Roman" w:cs="Times New Roman"/>
          <w:b/>
          <w:kern w:val="28"/>
          <w:sz w:val="24"/>
          <w:szCs w:val="24"/>
        </w:rPr>
        <w:t>Кадровые условия</w:t>
      </w:r>
    </w:p>
    <w:p w:rsidR="00743551" w:rsidRPr="00CD5743" w:rsidRDefault="00743551" w:rsidP="00743551">
      <w:pPr>
        <w:suppressAutoHyphens w:val="0"/>
        <w:spacing w:after="0" w:line="240" w:lineRule="auto"/>
        <w:ind w:firstLine="709"/>
        <w:contextualSpacing/>
        <w:jc w:val="center"/>
        <w:rPr>
          <w:rFonts w:ascii="Times New Roman" w:eastAsia="Calibri" w:hAnsi="Times New Roman" w:cs="Times New Roman"/>
          <w:b/>
          <w:color w:val="auto"/>
          <w:kern w:val="0"/>
          <w:sz w:val="24"/>
          <w:szCs w:val="24"/>
        </w:rPr>
      </w:pPr>
      <w:r w:rsidRPr="00CD5743">
        <w:rPr>
          <w:rFonts w:ascii="Times New Roman" w:eastAsia="Calibri" w:hAnsi="Times New Roman" w:cs="Times New Roman"/>
          <w:b/>
          <w:color w:val="auto"/>
          <w:kern w:val="0"/>
          <w:sz w:val="24"/>
          <w:szCs w:val="24"/>
        </w:rPr>
        <w:t>Кадровое обеспечение</w:t>
      </w:r>
    </w:p>
    <w:tbl>
      <w:tblPr>
        <w:tblStyle w:val="5"/>
        <w:tblW w:w="0" w:type="auto"/>
        <w:tblInd w:w="608" w:type="dxa"/>
        <w:tblLook w:val="04A0" w:firstRow="1" w:lastRow="0" w:firstColumn="1" w:lastColumn="0" w:noHBand="0" w:noVBand="1"/>
      </w:tblPr>
      <w:tblGrid>
        <w:gridCol w:w="2486"/>
        <w:gridCol w:w="3894"/>
        <w:gridCol w:w="3610"/>
      </w:tblGrid>
      <w:tr w:rsidR="00743551" w:rsidRPr="00CD5743" w:rsidTr="00517885">
        <w:tc>
          <w:tcPr>
            <w:tcW w:w="2486"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Группа</w:t>
            </w:r>
          </w:p>
        </w:tc>
        <w:tc>
          <w:tcPr>
            <w:tcW w:w="3894"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Функции</w:t>
            </w:r>
          </w:p>
        </w:tc>
        <w:tc>
          <w:tcPr>
            <w:tcW w:w="3610"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Состав</w:t>
            </w:r>
          </w:p>
        </w:tc>
      </w:tr>
      <w:tr w:rsidR="00743551" w:rsidRPr="00CD5743" w:rsidTr="00517885">
        <w:tc>
          <w:tcPr>
            <w:tcW w:w="2486"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 xml:space="preserve">Административно-координационная </w:t>
            </w:r>
          </w:p>
        </w:tc>
        <w:tc>
          <w:tcPr>
            <w:tcW w:w="3894"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Осуществление общего контроля и руководства.  Распределение объектов и сфер управления. Руководство деятельностью коллектива. Анализ ситуации и внесение коррективов.</w:t>
            </w:r>
          </w:p>
        </w:tc>
        <w:tc>
          <w:tcPr>
            <w:tcW w:w="3610"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Директор школы</w:t>
            </w:r>
          </w:p>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Заместитель директора по УВР</w:t>
            </w:r>
          </w:p>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Заместитель директора по ВР</w:t>
            </w:r>
          </w:p>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Заместитель директора по АХЧ</w:t>
            </w:r>
          </w:p>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Заместитель директора по информатизации</w:t>
            </w:r>
          </w:p>
        </w:tc>
      </w:tr>
      <w:tr w:rsidR="00743551" w:rsidRPr="00CD5743" w:rsidTr="00517885">
        <w:tc>
          <w:tcPr>
            <w:tcW w:w="2486"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Консультативная, научно-методическая</w:t>
            </w:r>
          </w:p>
        </w:tc>
        <w:tc>
          <w:tcPr>
            <w:tcW w:w="3894"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Координация реализации программы. Проведение семинаров, консультаций. Аналитическая деятельность.</w:t>
            </w:r>
          </w:p>
        </w:tc>
        <w:tc>
          <w:tcPr>
            <w:tcW w:w="3610"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 директора по УВР</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Заместитель директора по информатизации Педагог-психолог</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Учитель-логопед</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Учитель</w:t>
            </w:r>
          </w:p>
        </w:tc>
      </w:tr>
      <w:tr w:rsidR="00743551" w:rsidRPr="00CD5743" w:rsidTr="00517885">
        <w:tc>
          <w:tcPr>
            <w:tcW w:w="2486"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Педагоги школы</w:t>
            </w:r>
          </w:p>
        </w:tc>
        <w:tc>
          <w:tcPr>
            <w:tcW w:w="3894"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 xml:space="preserve">Проведение валеологизации всего учебного процесса (психологический фон занятий, методы и формы обучения, санитарно-гигиенические условия). Осуществление программы в воспитательной работе с классом. Создание здорового микроклимата в коллективе взрослых и детей. Определение структуры, выработка критериев, уровней и методик диагностики валеологической культуры учащихся по возрасту. </w:t>
            </w:r>
          </w:p>
        </w:tc>
        <w:tc>
          <w:tcPr>
            <w:tcW w:w="3610"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Директор школы</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 директора по УВР</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Педагог-психолог Учитель-логопед</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Учитель</w:t>
            </w:r>
          </w:p>
        </w:tc>
      </w:tr>
      <w:tr w:rsidR="00743551" w:rsidRPr="00CD5743" w:rsidTr="00517885">
        <w:tc>
          <w:tcPr>
            <w:tcW w:w="2486"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Психологическая служба школы</w:t>
            </w:r>
          </w:p>
        </w:tc>
        <w:tc>
          <w:tcPr>
            <w:tcW w:w="3894"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 xml:space="preserve">Поиск, изучение и внедрение эффективных технологий и методик оздоровления. Проведение психологических тренингов, консультаций и индивидуальных собеседований с учащимися. </w:t>
            </w:r>
          </w:p>
        </w:tc>
        <w:tc>
          <w:tcPr>
            <w:tcW w:w="3610"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Педагог - психолог</w:t>
            </w:r>
          </w:p>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учитель-дефектолог</w:t>
            </w:r>
          </w:p>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учитель-логопед</w:t>
            </w:r>
          </w:p>
        </w:tc>
      </w:tr>
      <w:tr w:rsidR="00743551" w:rsidRPr="00CD5743" w:rsidTr="00517885">
        <w:tc>
          <w:tcPr>
            <w:tcW w:w="2486" w:type="dxa"/>
            <w:vMerge w:val="restart"/>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 xml:space="preserve">Специалисты в области профилактической работы </w:t>
            </w:r>
          </w:p>
        </w:tc>
        <w:tc>
          <w:tcPr>
            <w:tcW w:w="3894"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Оказание профессиональной помощи учащимся, родителям, педагогам. Проведение консультаций, тренингов. Участие в мероприятиях школы.</w:t>
            </w:r>
          </w:p>
        </w:tc>
        <w:tc>
          <w:tcPr>
            <w:tcW w:w="3610"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Зам. директора по ВР Педагог-психолог</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Учитель-логопед</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Социальный педагог</w:t>
            </w:r>
          </w:p>
        </w:tc>
      </w:tr>
      <w:tr w:rsidR="00743551" w:rsidRPr="00CD5743" w:rsidTr="00517885">
        <w:tc>
          <w:tcPr>
            <w:tcW w:w="2486" w:type="dxa"/>
            <w:vMerge/>
            <w:tcBorders>
              <w:top w:val="single" w:sz="4" w:space="0" w:color="auto"/>
              <w:left w:val="single" w:sz="4" w:space="0" w:color="auto"/>
              <w:bottom w:val="single" w:sz="4" w:space="0" w:color="auto"/>
              <w:right w:val="single" w:sz="4" w:space="0" w:color="auto"/>
            </w:tcBorders>
            <w:vAlign w:val="center"/>
            <w:hideMark/>
          </w:tcPr>
          <w:p w:rsidR="00743551" w:rsidRPr="00CD5743" w:rsidRDefault="00743551" w:rsidP="00743551">
            <w:pPr>
              <w:suppressAutoHyphens w:val="0"/>
              <w:spacing w:after="0" w:line="240" w:lineRule="auto"/>
              <w:rPr>
                <w:rFonts w:ascii="Times New Roman" w:eastAsia="Calibri" w:hAnsi="Times New Roman" w:cs="Times New Roman"/>
                <w:color w:val="auto"/>
                <w:kern w:val="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 xml:space="preserve">Обеспечение условий для </w:t>
            </w:r>
            <w:r w:rsidRPr="00CD5743">
              <w:rPr>
                <w:rFonts w:ascii="Times New Roman" w:eastAsia="Calibri" w:hAnsi="Times New Roman" w:cs="Times New Roman"/>
                <w:color w:val="auto"/>
                <w:kern w:val="0"/>
                <w:sz w:val="24"/>
                <w:szCs w:val="24"/>
                <w:lang w:eastAsia="ru-RU"/>
              </w:rPr>
              <w:lastRenderedPageBreak/>
              <w:t>предупреждения травматизма в МАОУ «Средняя школа № 24» (соблюдение ТБ при организации учебного процесса и свободного времени, своевременный ремонт мебели и оборудования в школе).</w:t>
            </w:r>
          </w:p>
        </w:tc>
        <w:tc>
          <w:tcPr>
            <w:tcW w:w="3610" w:type="dxa"/>
            <w:tcBorders>
              <w:top w:val="single" w:sz="4" w:space="0" w:color="auto"/>
              <w:left w:val="single" w:sz="4" w:space="0" w:color="auto"/>
              <w:bottom w:val="single" w:sz="4" w:space="0" w:color="auto"/>
              <w:right w:val="single" w:sz="4" w:space="0" w:color="auto"/>
            </w:tcBorders>
            <w:hideMark/>
          </w:tcPr>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lastRenderedPageBreak/>
              <w:t xml:space="preserve">Директор школы </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lastRenderedPageBreak/>
              <w:t>Зам директора по АХЧ</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 xml:space="preserve">Учителя </w:t>
            </w:r>
          </w:p>
          <w:p w:rsidR="00743551" w:rsidRPr="00CD5743" w:rsidRDefault="00743551" w:rsidP="00743551">
            <w:pPr>
              <w:suppressAutoHyphens w:val="0"/>
              <w:spacing w:after="0" w:line="240" w:lineRule="auto"/>
              <w:contextualSpacing/>
              <w:jc w:val="both"/>
              <w:rPr>
                <w:rFonts w:ascii="Times New Roman" w:eastAsia="Calibri" w:hAnsi="Times New Roman" w:cs="Times New Roman"/>
                <w:color w:val="auto"/>
                <w:kern w:val="0"/>
                <w:sz w:val="24"/>
                <w:szCs w:val="24"/>
                <w:lang w:eastAsia="ru-RU"/>
              </w:rPr>
            </w:pPr>
            <w:r w:rsidRPr="00CD5743">
              <w:rPr>
                <w:rFonts w:ascii="Times New Roman" w:eastAsia="Calibri" w:hAnsi="Times New Roman" w:cs="Times New Roman"/>
                <w:color w:val="auto"/>
                <w:kern w:val="0"/>
                <w:sz w:val="24"/>
                <w:szCs w:val="24"/>
                <w:lang w:eastAsia="ru-RU"/>
              </w:rPr>
              <w:t>Педагоги-организаторы</w:t>
            </w:r>
          </w:p>
        </w:tc>
      </w:tr>
    </w:tbl>
    <w:p w:rsidR="00743551" w:rsidRPr="00CD5743" w:rsidRDefault="00743551" w:rsidP="00743551">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p>
    <w:p w:rsidR="00743551" w:rsidRPr="00CD5743" w:rsidRDefault="00743551" w:rsidP="00743551">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43551" w:rsidRPr="00CD5743" w:rsidRDefault="00743551" w:rsidP="00743551">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Аттестация педагогических работников в соответствии с Федеральным законом «Об образовании в Российской</w:t>
      </w:r>
      <w:r w:rsidRPr="00CD5743">
        <w:rPr>
          <w:rFonts w:ascii="Times New Roman" w:eastAsia="Calibri" w:hAnsi="Times New Roman" w:cs="Times New Roman"/>
          <w:color w:val="auto"/>
          <w:kern w:val="0"/>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w:t>
      </w:r>
      <w:r w:rsidR="00646768" w:rsidRPr="00CD5743">
        <w:rPr>
          <w:rFonts w:ascii="Times New Roman" w:eastAsia="Calibri" w:hAnsi="Times New Roman" w:cs="Times New Roman"/>
          <w:color w:val="auto"/>
          <w:kern w:val="0"/>
          <w:sz w:val="24"/>
          <w:szCs w:val="24"/>
        </w:rPr>
        <w:t>осуществляет</w:t>
      </w:r>
      <w:r w:rsidRPr="00CD5743">
        <w:rPr>
          <w:rFonts w:ascii="Times New Roman" w:eastAsia="Calibri" w:hAnsi="Times New Roman" w:cs="Times New Roman"/>
          <w:color w:val="auto"/>
          <w:kern w:val="0"/>
          <w:sz w:val="24"/>
          <w:szCs w:val="24"/>
        </w:rPr>
        <w:t xml:space="preserve">ся один раз в пять лет на основе оценки их профессиональной деятельности аттестационными комиссиями, самостоятельно формируемыми </w:t>
      </w:r>
      <w:r w:rsidR="00646768" w:rsidRPr="00CD5743">
        <w:rPr>
          <w:rFonts w:ascii="Times New Roman" w:eastAsia="Calibri" w:hAnsi="Times New Roman" w:cs="Times New Roman"/>
          <w:color w:val="auto"/>
          <w:kern w:val="0"/>
          <w:sz w:val="24"/>
          <w:szCs w:val="24"/>
        </w:rPr>
        <w:t>в МАОУ «Средняя школа № 24»</w:t>
      </w:r>
    </w:p>
    <w:p w:rsidR="00743551" w:rsidRPr="00CD5743" w:rsidRDefault="00743551" w:rsidP="00743551">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43551" w:rsidRPr="00CD5743" w:rsidRDefault="00743551" w:rsidP="00743551">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CD5743">
        <w:rPr>
          <w:rFonts w:ascii="Times New Roman" w:eastAsia="Calibri" w:hAnsi="Times New Roman" w:cs="Times New Roman"/>
          <w:color w:val="auto"/>
          <w:kern w:val="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D5743">
        <w:rPr>
          <w:rFonts w:ascii="Times New Roman" w:eastAsia="Calibri" w:hAnsi="Times New Roman" w:cs="Times New Roman"/>
          <w:color w:val="auto"/>
          <w:kern w:val="0"/>
          <w:sz w:val="24"/>
          <w:szCs w:val="24"/>
        </w:rPr>
        <w:t>.</w:t>
      </w:r>
    </w:p>
    <w:p w:rsidR="000D24C6" w:rsidRPr="00CD5743" w:rsidRDefault="00743551" w:rsidP="00743551">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 xml:space="preserve">Все педагоги прошли курсы повышения квалификации (кроме учителей, работающих первый год в школе). </w:t>
      </w:r>
    </w:p>
    <w:p w:rsidR="00FB2A24" w:rsidRPr="00CD5743" w:rsidRDefault="00743551" w:rsidP="00646768">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w:t>
      </w:r>
      <w:r w:rsidR="000B6757" w:rsidRPr="00CD5743">
        <w:rPr>
          <w:rFonts w:ascii="Times New Roman" w:eastAsia="Calibri" w:hAnsi="Times New Roman" w:cs="Times New Roman"/>
          <w:color w:val="auto"/>
          <w:kern w:val="0"/>
          <w:sz w:val="24"/>
          <w:szCs w:val="24"/>
        </w:rPr>
        <w:t>, руководителей МО, которые рассматриваются на комиссии по установлению стимулирующих выплат</w:t>
      </w:r>
      <w:r w:rsidRPr="00CD5743">
        <w:rPr>
          <w:rFonts w:ascii="Times New Roman" w:eastAsia="Calibri" w:hAnsi="Times New Roman" w:cs="Times New Roman"/>
          <w:color w:val="auto"/>
          <w:kern w:val="0"/>
          <w:sz w:val="24"/>
          <w:szCs w:val="24"/>
        </w:rPr>
        <w:t xml:space="preserve">. </w:t>
      </w:r>
    </w:p>
    <w:p w:rsidR="00270609" w:rsidRPr="00CD5743" w:rsidRDefault="00270609" w:rsidP="008C239A">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В штат специалистов </w:t>
      </w:r>
      <w:r w:rsidR="00B27903" w:rsidRPr="00CD5743">
        <w:rPr>
          <w:rFonts w:ascii="Times New Roman" w:hAnsi="Times New Roman" w:cs="Times New Roman"/>
          <w:color w:val="auto"/>
          <w:sz w:val="24"/>
          <w:szCs w:val="24"/>
        </w:rPr>
        <w:t>МАОУ «Средняя школа № 24»</w:t>
      </w:r>
      <w:r w:rsidRPr="00CD5743">
        <w:rPr>
          <w:rFonts w:ascii="Times New Roman" w:hAnsi="Times New Roman" w:cs="Times New Roman"/>
          <w:color w:val="auto"/>
          <w:sz w:val="24"/>
          <w:szCs w:val="24"/>
        </w:rPr>
        <w:t>, реализующей вариа</w:t>
      </w:r>
      <w:r w:rsidR="006C430A" w:rsidRPr="00CD5743">
        <w:rPr>
          <w:rFonts w:ascii="Times New Roman" w:hAnsi="Times New Roman" w:cs="Times New Roman"/>
          <w:color w:val="auto"/>
          <w:sz w:val="24"/>
          <w:szCs w:val="24"/>
        </w:rPr>
        <w:t>нт 7.1 А</w:t>
      </w:r>
      <w:r w:rsidR="00B27903" w:rsidRPr="00CD5743">
        <w:rPr>
          <w:rFonts w:ascii="Times New Roman" w:hAnsi="Times New Roman" w:cs="Times New Roman"/>
          <w:color w:val="auto"/>
          <w:sz w:val="24"/>
          <w:szCs w:val="24"/>
        </w:rPr>
        <w:t>ОП НОО уча</w:t>
      </w:r>
      <w:r w:rsidRPr="00CD5743">
        <w:rPr>
          <w:rFonts w:ascii="Times New Roman" w:hAnsi="Times New Roman" w:cs="Times New Roman"/>
          <w:color w:val="auto"/>
          <w:sz w:val="24"/>
          <w:szCs w:val="24"/>
        </w:rPr>
        <w:t xml:space="preserve">щихся с ЗПР </w:t>
      </w:r>
      <w:r w:rsidR="00B27903" w:rsidRPr="00CD5743">
        <w:rPr>
          <w:rFonts w:ascii="Times New Roman" w:hAnsi="Times New Roman" w:cs="Times New Roman"/>
          <w:color w:val="auto"/>
          <w:sz w:val="24"/>
          <w:szCs w:val="24"/>
        </w:rPr>
        <w:t>входят</w:t>
      </w:r>
      <w:r w:rsidRPr="00CD5743">
        <w:rPr>
          <w:rFonts w:ascii="Times New Roman" w:hAnsi="Times New Roman" w:cs="Times New Roman"/>
          <w:color w:val="auto"/>
          <w:sz w:val="24"/>
          <w:szCs w:val="24"/>
        </w:rPr>
        <w:t>: учитель начальных классов, учитель музыки,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CD5743" w:rsidRDefault="00270609" w:rsidP="00B27903">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Педагоги </w:t>
      </w:r>
      <w:r w:rsidR="00236269" w:rsidRPr="00CD5743">
        <w:rPr>
          <w:rFonts w:ascii="Times New Roman" w:hAnsi="Times New Roman" w:cs="Times New Roman"/>
          <w:color w:val="auto"/>
          <w:sz w:val="24"/>
          <w:szCs w:val="24"/>
        </w:rPr>
        <w:t>МАОУ «Средняя школа № 24»</w:t>
      </w:r>
      <w:r w:rsidRPr="00CD5743">
        <w:rPr>
          <w:rFonts w:ascii="Times New Roman" w:hAnsi="Times New Roman" w:cs="Times New Roman"/>
          <w:color w:val="auto"/>
          <w:sz w:val="24"/>
          <w:szCs w:val="24"/>
        </w:rPr>
        <w:t xml:space="preserve">, которые реализуют </w:t>
      </w:r>
      <w:r w:rsidRPr="00CD5743">
        <w:rPr>
          <w:rFonts w:ascii="Times New Roman" w:hAnsi="Times New Roman" w:cs="Times New Roman"/>
          <w:b/>
          <w:bCs/>
          <w:i/>
          <w:iCs/>
          <w:color w:val="auto"/>
          <w:sz w:val="24"/>
          <w:szCs w:val="24"/>
        </w:rPr>
        <w:t xml:space="preserve">программу коррекционной работы </w:t>
      </w:r>
      <w:r w:rsidR="00B1508A" w:rsidRPr="00CD5743">
        <w:rPr>
          <w:rFonts w:ascii="Times New Roman" w:hAnsi="Times New Roman" w:cs="Times New Roman"/>
          <w:color w:val="auto"/>
          <w:sz w:val="24"/>
          <w:szCs w:val="24"/>
        </w:rPr>
        <w:t>А</w:t>
      </w:r>
      <w:r w:rsidR="00B1508A" w:rsidRPr="00CD5743">
        <w:rPr>
          <w:rFonts w:ascii="Times New Roman" w:hAnsi="Times New Roman" w:cs="Times New Roman"/>
          <w:caps/>
          <w:color w:val="auto"/>
          <w:sz w:val="24"/>
          <w:szCs w:val="24"/>
        </w:rPr>
        <w:t>О</w:t>
      </w:r>
      <w:r w:rsidR="00B1508A" w:rsidRPr="00CD5743">
        <w:rPr>
          <w:rFonts w:ascii="Times New Roman" w:hAnsi="Times New Roman" w:cs="Times New Roman"/>
          <w:color w:val="auto"/>
          <w:sz w:val="24"/>
          <w:szCs w:val="24"/>
        </w:rPr>
        <w:t>ОП</w:t>
      </w:r>
      <w:r w:rsidR="00B1508A" w:rsidRPr="00CD5743">
        <w:rPr>
          <w:rFonts w:ascii="Times New Roman" w:hAnsi="Times New Roman" w:cs="Times New Roman"/>
          <w:bCs/>
          <w:iCs/>
          <w:color w:val="auto"/>
          <w:sz w:val="24"/>
          <w:szCs w:val="24"/>
        </w:rPr>
        <w:t xml:space="preserve"> </w:t>
      </w:r>
      <w:r w:rsidR="00236269" w:rsidRPr="00CD5743">
        <w:rPr>
          <w:rFonts w:ascii="Times New Roman" w:hAnsi="Times New Roman" w:cs="Times New Roman"/>
          <w:bCs/>
          <w:iCs/>
          <w:color w:val="auto"/>
          <w:sz w:val="24"/>
          <w:szCs w:val="24"/>
        </w:rPr>
        <w:t>НОО уча</w:t>
      </w:r>
      <w:r w:rsidR="00FB4966" w:rsidRPr="00CD5743">
        <w:rPr>
          <w:rFonts w:ascii="Times New Roman" w:hAnsi="Times New Roman" w:cs="Times New Roman"/>
          <w:bCs/>
          <w:iCs/>
          <w:color w:val="auto"/>
          <w:sz w:val="24"/>
          <w:szCs w:val="24"/>
        </w:rPr>
        <w:t xml:space="preserve">щихся с ЗПР </w:t>
      </w:r>
      <w:r w:rsidRPr="00CD5743">
        <w:rPr>
          <w:rFonts w:ascii="Times New Roman" w:hAnsi="Times New Roman" w:cs="Times New Roman"/>
          <w:color w:val="auto"/>
          <w:sz w:val="24"/>
          <w:szCs w:val="24"/>
        </w:rPr>
        <w:t>(вариант 7.1)</w:t>
      </w:r>
      <w:r w:rsidR="00FB4966" w:rsidRPr="00CD5743">
        <w:rPr>
          <w:rFonts w:ascii="Times New Roman" w:hAnsi="Times New Roman" w:cs="Times New Roman"/>
          <w:color w:val="auto"/>
          <w:sz w:val="24"/>
          <w:szCs w:val="24"/>
        </w:rPr>
        <w:t>,</w:t>
      </w:r>
      <w:r w:rsidRPr="00CD5743">
        <w:rPr>
          <w:rFonts w:ascii="Times New Roman" w:hAnsi="Times New Roman" w:cs="Times New Roman"/>
          <w:color w:val="auto"/>
          <w:sz w:val="24"/>
          <w:szCs w:val="24"/>
        </w:rPr>
        <w:t xml:space="preserve"> </w:t>
      </w:r>
      <w:r w:rsidR="00236269" w:rsidRPr="00CD5743">
        <w:rPr>
          <w:rFonts w:ascii="Times New Roman" w:hAnsi="Times New Roman" w:cs="Times New Roman"/>
          <w:color w:val="auto"/>
          <w:sz w:val="24"/>
          <w:szCs w:val="24"/>
        </w:rPr>
        <w:t>имеют</w:t>
      </w:r>
      <w:r w:rsidRPr="00CD5743">
        <w:rPr>
          <w:rFonts w:ascii="Times New Roman" w:hAnsi="Times New Roman" w:cs="Times New Roman"/>
          <w:color w:val="auto"/>
          <w:sz w:val="24"/>
          <w:szCs w:val="24"/>
        </w:rPr>
        <w:t xml:space="preserve"> высшее профессиональное образование</w:t>
      </w:r>
      <w:r w:rsidR="00D3631D" w:rsidRPr="00CD5743">
        <w:rPr>
          <w:rFonts w:ascii="Times New Roman" w:hAnsi="Times New Roman" w:cs="Times New Roman"/>
          <w:color w:val="auto"/>
          <w:sz w:val="24"/>
          <w:szCs w:val="24"/>
        </w:rPr>
        <w:t xml:space="preserve"> </w:t>
      </w:r>
      <w:r w:rsidR="00B27903" w:rsidRPr="00CD5743">
        <w:rPr>
          <w:rFonts w:ascii="Times New Roman" w:hAnsi="Times New Roman" w:cs="Times New Roman"/>
          <w:color w:val="auto"/>
          <w:sz w:val="24"/>
          <w:szCs w:val="24"/>
        </w:rPr>
        <w:t>и курсовую подготовку по проблемам обучения детей с ОВЗ.</w:t>
      </w:r>
    </w:p>
    <w:p w:rsidR="00270609" w:rsidRPr="00CD5743" w:rsidRDefault="00270609" w:rsidP="008C239A">
      <w:pPr>
        <w:pStyle w:val="Default"/>
        <w:ind w:firstLine="709"/>
        <w:jc w:val="both"/>
        <w:rPr>
          <w:color w:val="auto"/>
        </w:rPr>
      </w:pPr>
      <w:r w:rsidRPr="00CD5743">
        <w:rPr>
          <w:i/>
          <w:color w:val="auto"/>
        </w:rPr>
        <w:t xml:space="preserve">Педагог-психолог </w:t>
      </w:r>
      <w:r w:rsidRPr="00CD5743">
        <w:rPr>
          <w:color w:val="auto"/>
        </w:rPr>
        <w:t>име</w:t>
      </w:r>
      <w:r w:rsidR="00646768" w:rsidRPr="00CD5743">
        <w:rPr>
          <w:color w:val="auto"/>
        </w:rPr>
        <w:t>ет</w:t>
      </w:r>
      <w:r w:rsidRPr="00CD5743">
        <w:rPr>
          <w:color w:val="auto"/>
        </w:rPr>
        <w:t xml:space="preserve"> высшее профессиональное образование  </w:t>
      </w:r>
      <w:r w:rsidR="00B27903" w:rsidRPr="00CD5743">
        <w:rPr>
          <w:color w:val="auto"/>
        </w:rPr>
        <w:t>и курсовую подготовку по проблемам обучения детей с ОВЗ.</w:t>
      </w:r>
    </w:p>
    <w:p w:rsidR="00270609" w:rsidRPr="00CD5743" w:rsidRDefault="00270609" w:rsidP="00EF0B4A">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i/>
          <w:color w:val="auto"/>
          <w:sz w:val="24"/>
          <w:szCs w:val="24"/>
        </w:rPr>
        <w:t>Учитель-логопед</w:t>
      </w:r>
      <w:r w:rsidRPr="00CD5743">
        <w:rPr>
          <w:rFonts w:ascii="Times New Roman" w:hAnsi="Times New Roman" w:cs="Times New Roman"/>
          <w:caps/>
          <w:color w:val="auto"/>
          <w:sz w:val="24"/>
          <w:szCs w:val="24"/>
        </w:rPr>
        <w:t xml:space="preserve"> </w:t>
      </w:r>
      <w:r w:rsidR="00EF0B4A" w:rsidRPr="00CD5743">
        <w:rPr>
          <w:rFonts w:ascii="Times New Roman" w:hAnsi="Times New Roman" w:cs="Times New Roman"/>
          <w:color w:val="auto"/>
          <w:sz w:val="24"/>
          <w:szCs w:val="24"/>
        </w:rPr>
        <w:t>имеет</w:t>
      </w:r>
      <w:r w:rsidRPr="00CD5743">
        <w:rPr>
          <w:rFonts w:ascii="Times New Roman" w:hAnsi="Times New Roman" w:cs="Times New Roman"/>
          <w:color w:val="auto"/>
          <w:sz w:val="24"/>
          <w:szCs w:val="24"/>
        </w:rPr>
        <w:t xml:space="preserve"> высшее профессиональное образование</w:t>
      </w:r>
      <w:r w:rsidR="00EF0B4A" w:rsidRPr="00CD5743">
        <w:rPr>
          <w:rFonts w:ascii="Times New Roman" w:hAnsi="Times New Roman" w:cs="Times New Roman"/>
          <w:color w:val="auto"/>
          <w:sz w:val="24"/>
          <w:szCs w:val="24"/>
        </w:rPr>
        <w:t>, квалификация учитель и логопед школ для детей с нарушением интеллекта по специальности «Олигофренопедагогика» и курсовую подготовку по</w:t>
      </w:r>
      <w:r w:rsidR="00312995" w:rsidRPr="00CD5743">
        <w:rPr>
          <w:rFonts w:ascii="Times New Roman" w:hAnsi="Times New Roman" w:cs="Times New Roman"/>
          <w:color w:val="auto"/>
          <w:sz w:val="24"/>
          <w:szCs w:val="24"/>
        </w:rPr>
        <w:t xml:space="preserve"> проблемам обучения детей с ОВЗ.</w:t>
      </w:r>
    </w:p>
    <w:p w:rsidR="00270609" w:rsidRPr="00CD5743" w:rsidRDefault="00270609" w:rsidP="00312995">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i/>
          <w:color w:val="auto"/>
          <w:sz w:val="24"/>
          <w:szCs w:val="24"/>
        </w:rPr>
        <w:t>Воспитатели</w:t>
      </w:r>
      <w:r w:rsidRPr="00CD5743">
        <w:rPr>
          <w:rFonts w:ascii="Times New Roman" w:hAnsi="Times New Roman" w:cs="Times New Roman"/>
          <w:caps/>
          <w:color w:val="auto"/>
          <w:sz w:val="24"/>
          <w:szCs w:val="24"/>
        </w:rPr>
        <w:t xml:space="preserve"> </w:t>
      </w:r>
      <w:r w:rsidRPr="00CD5743">
        <w:rPr>
          <w:rFonts w:ascii="Times New Roman" w:hAnsi="Times New Roman" w:cs="Times New Roman"/>
          <w:color w:val="auto"/>
          <w:sz w:val="24"/>
          <w:szCs w:val="24"/>
        </w:rPr>
        <w:t>име</w:t>
      </w:r>
      <w:r w:rsidR="00312995" w:rsidRPr="00CD5743">
        <w:rPr>
          <w:rFonts w:ascii="Times New Roman" w:hAnsi="Times New Roman" w:cs="Times New Roman"/>
          <w:color w:val="auto"/>
          <w:sz w:val="24"/>
          <w:szCs w:val="24"/>
        </w:rPr>
        <w:t>ют</w:t>
      </w:r>
      <w:r w:rsidRPr="00CD5743">
        <w:rPr>
          <w:rFonts w:ascii="Times New Roman" w:hAnsi="Times New Roman" w:cs="Times New Roman"/>
          <w:color w:val="auto"/>
          <w:sz w:val="24"/>
          <w:szCs w:val="24"/>
        </w:rPr>
        <w:t xml:space="preserve"> среднее профессиональное образование</w:t>
      </w:r>
      <w:r w:rsidRPr="00CD5743">
        <w:rPr>
          <w:rFonts w:ascii="Times New Roman" w:hAnsi="Times New Roman" w:cs="Times New Roman"/>
          <w:caps/>
          <w:color w:val="auto"/>
          <w:sz w:val="24"/>
          <w:szCs w:val="24"/>
        </w:rPr>
        <w:t xml:space="preserve"> </w:t>
      </w:r>
      <w:r w:rsidR="00312995" w:rsidRPr="00CD5743">
        <w:rPr>
          <w:rFonts w:ascii="Times New Roman" w:hAnsi="Times New Roman" w:cs="Times New Roman"/>
          <w:color w:val="auto"/>
          <w:sz w:val="24"/>
          <w:szCs w:val="24"/>
        </w:rPr>
        <w:t>и курсовую подготовку по проблемам обучения детей с ОВЗ.</w:t>
      </w:r>
      <w:r w:rsidRPr="00CD5743">
        <w:rPr>
          <w:rFonts w:ascii="Times New Roman" w:hAnsi="Times New Roman" w:cs="Times New Roman"/>
          <w:color w:val="auto"/>
          <w:sz w:val="24"/>
          <w:szCs w:val="24"/>
        </w:rPr>
        <w:t xml:space="preserve"> </w:t>
      </w:r>
    </w:p>
    <w:p w:rsidR="00270609" w:rsidRPr="00CD5743" w:rsidRDefault="00270609" w:rsidP="008C239A">
      <w:pPr>
        <w:pStyle w:val="Default"/>
        <w:ind w:firstLine="709"/>
        <w:jc w:val="both"/>
        <w:rPr>
          <w:color w:val="auto"/>
        </w:rPr>
      </w:pPr>
      <w:r w:rsidRPr="00CD5743">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w:t>
      </w:r>
      <w:r w:rsidRPr="00CD5743">
        <w:rPr>
          <w:color w:val="auto"/>
        </w:rPr>
        <w:lastRenderedPageBreak/>
        <w:t xml:space="preserve">психологии, подтвержденной удостоверением о повышении квалификации или дипломом о профессиональной переподготовке. </w:t>
      </w:r>
    </w:p>
    <w:p w:rsidR="00270609" w:rsidRPr="00CD5743" w:rsidRDefault="00270609" w:rsidP="00646768">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hAnsi="Times New Roman" w:cs="Times New Roman"/>
          <w:i/>
          <w:color w:val="auto"/>
          <w:sz w:val="24"/>
          <w:szCs w:val="24"/>
        </w:rPr>
        <w:t>Педагог дополнительного образования должен иметь в</w:t>
      </w:r>
      <w:r w:rsidRPr="00CD5743">
        <w:rPr>
          <w:rFonts w:ascii="Times New Roman" w:hAnsi="Times New Roman" w:cs="Times New Roman"/>
          <w:color w:val="auto"/>
          <w:sz w:val="24"/>
          <w:szCs w:val="24"/>
        </w:rPr>
        <w:t>ысшее профессиональное об</w:t>
      </w:r>
      <w:r w:rsidRPr="00CD5743">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000B6757" w:rsidRPr="00CD5743">
        <w:rPr>
          <w:rFonts w:ascii="Times New Roman" w:eastAsia="Calibri" w:hAnsi="Times New Roman" w:cs="Times New Roman"/>
          <w:color w:val="auto"/>
          <w:kern w:val="0"/>
          <w:sz w:val="24"/>
          <w:szCs w:val="24"/>
        </w:rPr>
        <w:t xml:space="preserve"> </w:t>
      </w:r>
    </w:p>
    <w:p w:rsidR="00270609" w:rsidRPr="00CD5743" w:rsidRDefault="00270609" w:rsidP="008C239A">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CD5743" w:rsidRDefault="00270609" w:rsidP="008C239A">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CD5743" w:rsidRDefault="00270609" w:rsidP="008C239A">
      <w:pPr>
        <w:shd w:val="clear" w:color="auto" w:fill="FFFFFF"/>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При необходимости образовательная организация может</w:t>
      </w:r>
      <w:r w:rsidRPr="00CD5743">
        <w:rPr>
          <w:rFonts w:ascii="Times New Roman" w:hAnsi="Times New Roman" w:cs="Times New Roman"/>
          <w:caps/>
          <w:color w:val="auto"/>
          <w:sz w:val="24"/>
          <w:szCs w:val="24"/>
        </w:rPr>
        <w:t xml:space="preserve"> </w:t>
      </w:r>
      <w:r w:rsidRPr="00CD5743">
        <w:rPr>
          <w:rFonts w:ascii="Times New Roman" w:hAnsi="Times New Roman" w:cs="Times New Roman"/>
          <w:color w:val="auto"/>
          <w:sz w:val="24"/>
          <w:szCs w:val="24"/>
        </w:rPr>
        <w:t xml:space="preserve">использовать сетевые формы реализации программы коррекционной работы, которые позволят привлечь специалистов </w:t>
      </w:r>
      <w:r w:rsidR="000D24C6" w:rsidRPr="00CD5743">
        <w:rPr>
          <w:rFonts w:ascii="Times New Roman" w:hAnsi="Times New Roman" w:cs="Times New Roman"/>
          <w:color w:val="auto"/>
          <w:sz w:val="24"/>
          <w:szCs w:val="24"/>
        </w:rPr>
        <w:t>других организаций к работе с уча</w:t>
      </w:r>
      <w:r w:rsidRPr="00CD5743">
        <w:rPr>
          <w:rFonts w:ascii="Times New Roman" w:hAnsi="Times New Roman" w:cs="Times New Roman"/>
          <w:color w:val="auto"/>
          <w:sz w:val="24"/>
          <w:szCs w:val="24"/>
        </w:rPr>
        <w:t>щимися с ЗПР для удовлетворения их особых образовательных потребностей.</w:t>
      </w:r>
    </w:p>
    <w:p w:rsidR="00270609" w:rsidRPr="00CD5743" w:rsidRDefault="00270609" w:rsidP="008C239A">
      <w:pPr>
        <w:shd w:val="clear" w:color="auto" w:fill="FFFFFF"/>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Педагоги, которые реализуют </w:t>
      </w:r>
      <w:r w:rsidR="00FB4966" w:rsidRPr="00CD5743">
        <w:rPr>
          <w:rFonts w:ascii="Times New Roman" w:hAnsi="Times New Roman" w:cs="Times New Roman"/>
          <w:b/>
          <w:bCs/>
          <w:i/>
          <w:iCs/>
          <w:color w:val="auto"/>
          <w:sz w:val="24"/>
          <w:szCs w:val="24"/>
        </w:rPr>
        <w:t>предметные области</w:t>
      </w:r>
      <w:r w:rsidRPr="00CD5743">
        <w:rPr>
          <w:rFonts w:ascii="Times New Roman" w:hAnsi="Times New Roman" w:cs="Times New Roman"/>
          <w:b/>
          <w:bCs/>
          <w:i/>
          <w:iCs/>
          <w:color w:val="auto"/>
          <w:sz w:val="24"/>
          <w:szCs w:val="24"/>
        </w:rPr>
        <w:t xml:space="preserve">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bCs/>
          <w:iCs/>
          <w:color w:val="auto"/>
          <w:sz w:val="24"/>
          <w:szCs w:val="24"/>
        </w:rPr>
        <w:t xml:space="preserve"> </w:t>
      </w:r>
      <w:r w:rsidR="000D24C6" w:rsidRPr="00CD5743">
        <w:rPr>
          <w:rFonts w:ascii="Times New Roman" w:hAnsi="Times New Roman" w:cs="Times New Roman"/>
          <w:bCs/>
          <w:iCs/>
          <w:color w:val="auto"/>
          <w:sz w:val="24"/>
          <w:szCs w:val="24"/>
        </w:rPr>
        <w:t>НОО уча</w:t>
      </w:r>
      <w:r w:rsidR="00FB4966" w:rsidRPr="00CD5743">
        <w:rPr>
          <w:rFonts w:ascii="Times New Roman" w:hAnsi="Times New Roman" w:cs="Times New Roman"/>
          <w:bCs/>
          <w:iCs/>
          <w:color w:val="auto"/>
          <w:sz w:val="24"/>
          <w:szCs w:val="24"/>
        </w:rPr>
        <w:t>щихся с ЗПР</w:t>
      </w:r>
      <w:r w:rsidRPr="00CD5743">
        <w:rPr>
          <w:rFonts w:ascii="Times New Roman" w:hAnsi="Times New Roman" w:cs="Times New Roman"/>
          <w:color w:val="auto"/>
          <w:sz w:val="24"/>
          <w:szCs w:val="24"/>
        </w:rPr>
        <w:t xml:space="preserve"> (Вариант 7.1)</w:t>
      </w:r>
      <w:r w:rsidR="00FB4966" w:rsidRPr="00CD5743">
        <w:rPr>
          <w:rFonts w:ascii="Times New Roman" w:hAnsi="Times New Roman" w:cs="Times New Roman"/>
          <w:color w:val="auto"/>
          <w:sz w:val="24"/>
          <w:szCs w:val="24"/>
        </w:rPr>
        <w:t>,</w:t>
      </w:r>
      <w:r w:rsidR="00646768" w:rsidRPr="00CD5743">
        <w:rPr>
          <w:rFonts w:ascii="Times New Roman" w:hAnsi="Times New Roman" w:cs="Times New Roman"/>
          <w:color w:val="auto"/>
          <w:sz w:val="24"/>
          <w:szCs w:val="24"/>
        </w:rPr>
        <w:t xml:space="preserve"> должны имеют</w:t>
      </w:r>
      <w:r w:rsidRPr="00CD5743">
        <w:rPr>
          <w:rFonts w:ascii="Times New Roman" w:hAnsi="Times New Roman" w:cs="Times New Roman"/>
          <w:color w:val="auto"/>
          <w:sz w:val="24"/>
          <w:szCs w:val="24"/>
        </w:rPr>
        <w:t xml:space="preserve"> высшее профессиональное образование, предусматривающее освоение одного из вариантов программ подготовки: </w:t>
      </w:r>
    </w:p>
    <w:p w:rsidR="00270609" w:rsidRPr="00CD5743" w:rsidRDefault="00270609" w:rsidP="008C239A">
      <w:pPr>
        <w:numPr>
          <w:ilvl w:val="0"/>
          <w:numId w:val="24"/>
        </w:numPr>
        <w:spacing w:after="0" w:line="240" w:lineRule="auto"/>
        <w:ind w:left="0"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CD5743" w:rsidRDefault="00270609" w:rsidP="008C239A">
      <w:pPr>
        <w:numPr>
          <w:ilvl w:val="0"/>
          <w:numId w:val="24"/>
        </w:numPr>
        <w:spacing w:after="0" w:line="240" w:lineRule="auto"/>
        <w:ind w:left="0"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CD5743" w:rsidRDefault="00270609" w:rsidP="008C239A">
      <w:pPr>
        <w:numPr>
          <w:ilvl w:val="0"/>
          <w:numId w:val="24"/>
        </w:numPr>
        <w:spacing w:after="0" w:line="240" w:lineRule="auto"/>
        <w:ind w:left="0"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CD5743" w:rsidRDefault="00270609" w:rsidP="008C239A">
      <w:pPr>
        <w:shd w:val="clear" w:color="auto" w:fill="FFFFFF"/>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B6757" w:rsidRPr="00CD5743" w:rsidRDefault="00C74B52" w:rsidP="000B6757">
      <w:pPr>
        <w:suppressAutoHyphens w:val="0"/>
        <w:spacing w:after="0" w:line="240" w:lineRule="auto"/>
        <w:ind w:firstLine="709"/>
        <w:contextualSpacing/>
        <w:jc w:val="both"/>
        <w:rPr>
          <w:rFonts w:ascii="Times New Roman" w:hAnsi="Times New Roman" w:cs="Times New Roman"/>
          <w:color w:val="auto"/>
          <w:sz w:val="24"/>
          <w:szCs w:val="24"/>
        </w:rPr>
      </w:pPr>
      <w:r w:rsidRPr="00CD5743">
        <w:rPr>
          <w:rFonts w:ascii="Times New Roman" w:hAnsi="Times New Roman" w:cs="Times New Roman"/>
          <w:i/>
          <w:color w:val="auto"/>
          <w:sz w:val="24"/>
          <w:szCs w:val="24"/>
        </w:rPr>
        <w:t>Руководящие работники (административный персонал)</w:t>
      </w:r>
      <w:r w:rsidRPr="00CD5743">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C74B52" w:rsidRPr="00CD5743" w:rsidRDefault="000B6757" w:rsidP="000B6757">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 xml:space="preserve"> Школа укомплектована работниками пищеблока, вспомогательным персоналом.</w:t>
      </w:r>
    </w:p>
    <w:p w:rsidR="00F46509" w:rsidRPr="00CD5743" w:rsidRDefault="00270609" w:rsidP="008C239A">
      <w:pPr>
        <w:shd w:val="clear" w:color="auto" w:fill="FFFFFF"/>
        <w:autoSpaceDE w:val="0"/>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CD5743"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D5743">
        <w:rPr>
          <w:rFonts w:ascii="Times New Roman" w:hAnsi="Times New Roman" w:cs="Times New Roman"/>
          <w:b/>
          <w:kern w:val="28"/>
          <w:sz w:val="24"/>
          <w:szCs w:val="24"/>
        </w:rPr>
        <w:t>Финансовые условия</w:t>
      </w:r>
    </w:p>
    <w:p w:rsidR="00956CC4" w:rsidRPr="00CD5743" w:rsidRDefault="00956CC4" w:rsidP="00FC51D2">
      <w:pPr>
        <w:pStyle w:val="Standard"/>
        <w:ind w:firstLine="708"/>
        <w:contextualSpacing/>
        <w:jc w:val="both"/>
        <w:rPr>
          <w:rFonts w:ascii="Times New Roman" w:hAnsi="Times New Roman" w:cs="Times New Roman"/>
        </w:rPr>
      </w:pPr>
      <w:r w:rsidRPr="00CD5743">
        <w:rPr>
          <w:rFonts w:ascii="Times New Roman" w:hAnsi="Times New Roman" w:cs="Times New Roman"/>
        </w:rPr>
        <w:t>Финансовое обеспечение о</w:t>
      </w:r>
      <w:r w:rsidR="00FC51D2" w:rsidRPr="00CD5743">
        <w:rPr>
          <w:rFonts w:ascii="Times New Roman" w:hAnsi="Times New Roman" w:cs="Times New Roman"/>
        </w:rPr>
        <w:t>бразования уча</w:t>
      </w:r>
      <w:r w:rsidRPr="00CD5743">
        <w:rPr>
          <w:rFonts w:ascii="Times New Roman" w:hAnsi="Times New Roman" w:cs="Times New Roman"/>
        </w:rPr>
        <w:t xml:space="preserve">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CD5743" w:rsidRDefault="00403144" w:rsidP="00FC51D2">
      <w:pPr>
        <w:pStyle w:val="Standard"/>
        <w:ind w:firstLine="708"/>
        <w:contextualSpacing/>
        <w:jc w:val="both"/>
        <w:rPr>
          <w:rFonts w:ascii="Times New Roman" w:hAnsi="Times New Roman" w:cs="Times New Roman"/>
        </w:rPr>
      </w:pPr>
      <w:r w:rsidRPr="00CD5743">
        <w:rPr>
          <w:rFonts w:ascii="Times New Roman" w:hAnsi="Times New Roman" w:cs="Times New Roman"/>
        </w:rPr>
        <w:t>Финансовое обеспечение государственных гарантий на получе</w:t>
      </w:r>
      <w:r w:rsidR="00FC51D2" w:rsidRPr="00CD5743">
        <w:rPr>
          <w:rFonts w:ascii="Times New Roman" w:hAnsi="Times New Roman" w:cs="Times New Roman"/>
        </w:rPr>
        <w:t>ние уча</w:t>
      </w:r>
      <w:r w:rsidRPr="00CD5743">
        <w:rPr>
          <w:rFonts w:ascii="Times New Roman" w:hAnsi="Times New Roman" w:cs="Times New Roman"/>
        </w:rPr>
        <w:t>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w:t>
      </w:r>
      <w:r w:rsidR="006C430A" w:rsidRPr="00CD5743">
        <w:rPr>
          <w:rFonts w:ascii="Times New Roman" w:hAnsi="Times New Roman" w:cs="Times New Roman"/>
        </w:rPr>
        <w:t xml:space="preserve">ии, обеспечивающих реализацию </w:t>
      </w:r>
      <w:r w:rsidR="00B1508A" w:rsidRPr="00CD5743">
        <w:rPr>
          <w:rFonts w:ascii="Times New Roman" w:hAnsi="Times New Roman" w:cs="Times New Roman"/>
        </w:rPr>
        <w:t>АОП</w:t>
      </w:r>
      <w:r w:rsidR="00B1508A" w:rsidRPr="00CD5743">
        <w:rPr>
          <w:rFonts w:ascii="Times New Roman" w:hAnsi="Times New Roman" w:cs="Times New Roman"/>
          <w:spacing w:val="2"/>
        </w:rPr>
        <w:t xml:space="preserve"> </w:t>
      </w:r>
      <w:r w:rsidRPr="00CD5743">
        <w:rPr>
          <w:rFonts w:ascii="Times New Roman" w:hAnsi="Times New Roman" w:cs="Times New Roman"/>
          <w:spacing w:val="2"/>
        </w:rPr>
        <w:t>НОО</w:t>
      </w:r>
      <w:r w:rsidRPr="00CD5743">
        <w:rPr>
          <w:rFonts w:ascii="Times New Roman" w:hAnsi="Times New Roman" w:cs="Times New Roman"/>
        </w:rPr>
        <w:t xml:space="preserve"> в соответствии с</w:t>
      </w:r>
      <w:r w:rsidR="00FC51D2" w:rsidRPr="00CD5743">
        <w:rPr>
          <w:rFonts w:ascii="Times New Roman" w:hAnsi="Times New Roman" w:cs="Times New Roman"/>
        </w:rPr>
        <w:t xml:space="preserve"> ФГОС НОО уча</w:t>
      </w:r>
      <w:r w:rsidR="00EC1027" w:rsidRPr="00CD5743">
        <w:rPr>
          <w:rFonts w:ascii="Times New Roman" w:hAnsi="Times New Roman" w:cs="Times New Roman"/>
        </w:rPr>
        <w:t>щихся с ОВЗ</w:t>
      </w:r>
      <w:r w:rsidRPr="00CD5743">
        <w:rPr>
          <w:rFonts w:ascii="Times New Roman" w:hAnsi="Times New Roman" w:cs="Times New Roman"/>
        </w:rPr>
        <w:t>.</w:t>
      </w:r>
    </w:p>
    <w:p w:rsidR="00BE6646" w:rsidRPr="00CD5743" w:rsidRDefault="00BE6646" w:rsidP="00FC51D2">
      <w:pPr>
        <w:pStyle w:val="Standard"/>
        <w:ind w:firstLine="708"/>
        <w:contextualSpacing/>
        <w:jc w:val="both"/>
        <w:rPr>
          <w:rFonts w:ascii="Times New Roman" w:hAnsi="Times New Roman" w:cs="Times New Roman"/>
          <w:b/>
        </w:rPr>
      </w:pPr>
      <w:r w:rsidRPr="00CD5743">
        <w:rPr>
          <w:rFonts w:ascii="Times New Roman" w:hAnsi="Times New Roman" w:cs="Times New Roman"/>
        </w:rPr>
        <w:t xml:space="preserve">Нормативы, определяемые органами государственной власти субъектов Российской Федерации в </w:t>
      </w:r>
      <w:r w:rsidRPr="00CD5743">
        <w:rPr>
          <w:rFonts w:ascii="Times New Roman" w:hAnsi="Times New Roman" w:cs="Times New Roman"/>
        </w:rPr>
        <w:lastRenderedPageBreak/>
        <w:t>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w:t>
      </w:r>
      <w:r w:rsidR="00FC51D2" w:rsidRPr="00CD5743">
        <w:rPr>
          <w:rFonts w:ascii="Times New Roman" w:hAnsi="Times New Roman" w:cs="Times New Roman"/>
        </w:rPr>
        <w:t>ья уча</w:t>
      </w:r>
      <w:r w:rsidRPr="00CD5743">
        <w:rPr>
          <w:rFonts w:ascii="Times New Roman" w:hAnsi="Times New Roman" w:cs="Times New Roman"/>
        </w:rPr>
        <w:t>щихся, а также с учетом иных, предусмотренных Федеральным законом особенностей организации и осуществления образовательной деятельн</w:t>
      </w:r>
      <w:r w:rsidR="00FC51D2" w:rsidRPr="00CD5743">
        <w:rPr>
          <w:rFonts w:ascii="Times New Roman" w:hAnsi="Times New Roman" w:cs="Times New Roman"/>
        </w:rPr>
        <w:t>ости (для различных категорий уча</w:t>
      </w:r>
      <w:r w:rsidRPr="00CD5743">
        <w:rPr>
          <w:rFonts w:ascii="Times New Roman" w:hAnsi="Times New Roman" w:cs="Times New Roman"/>
        </w:rPr>
        <w:t>щихся), за исключением образовательной деятельности, осуществляемой в соответствии с образовательными ста</w:t>
      </w:r>
      <w:r w:rsidR="00FC51D2" w:rsidRPr="00CD5743">
        <w:rPr>
          <w:rFonts w:ascii="Times New Roman" w:hAnsi="Times New Roman" w:cs="Times New Roman"/>
        </w:rPr>
        <w:t>ндартами, в расчете на одного уча</w:t>
      </w:r>
      <w:r w:rsidRPr="00CD5743">
        <w:rPr>
          <w:rFonts w:ascii="Times New Roman" w:hAnsi="Times New Roman" w:cs="Times New Roman"/>
        </w:rPr>
        <w:t>щегося, если иное не установлено настоящей статьей</w:t>
      </w:r>
      <w:r w:rsidRPr="00CD5743">
        <w:rPr>
          <w:rStyle w:val="a4"/>
          <w:rFonts w:ascii="Times New Roman" w:hAnsi="Times New Roman" w:cs="Times New Roman"/>
        </w:rPr>
        <w:footnoteReference w:id="8"/>
      </w:r>
      <w:r w:rsidRPr="00CD5743">
        <w:rPr>
          <w:rFonts w:ascii="Times New Roman" w:hAnsi="Times New Roman" w:cs="Times New Roman"/>
        </w:rPr>
        <w:t xml:space="preserve">. </w:t>
      </w:r>
    </w:p>
    <w:p w:rsidR="00545616" w:rsidRPr="00CD5743" w:rsidRDefault="00C46ABB" w:rsidP="00FC51D2">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CD5743">
        <w:rPr>
          <w:rFonts w:ascii="Times New Roman" w:hAnsi="Times New Roman" w:cs="Times New Roman"/>
          <w:sz w:val="24"/>
          <w:szCs w:val="24"/>
        </w:rPr>
        <w:t xml:space="preserve">Финансирование </w:t>
      </w:r>
      <w:r w:rsidR="005563C6" w:rsidRPr="00CD5743">
        <w:rPr>
          <w:rFonts w:ascii="Times New Roman" w:hAnsi="Times New Roman" w:cs="Times New Roman"/>
          <w:sz w:val="24"/>
          <w:szCs w:val="24"/>
        </w:rPr>
        <w:t>программы коррекционной работы</w:t>
      </w:r>
      <w:r w:rsidRPr="00CD5743">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CD5743" w:rsidRDefault="005563C6" w:rsidP="00FC51D2">
      <w:pPr>
        <w:pStyle w:val="14TexstOSNOVA1012"/>
        <w:autoSpaceDE/>
        <w:spacing w:line="240" w:lineRule="auto"/>
        <w:ind w:firstLine="660"/>
        <w:textAlignment w:val="baseline"/>
        <w:rPr>
          <w:rFonts w:ascii="Times New Roman" w:hAnsi="Times New Roman" w:cs="Times New Roman"/>
          <w:sz w:val="24"/>
          <w:szCs w:val="24"/>
        </w:rPr>
      </w:pPr>
      <w:r w:rsidRPr="00CD5743">
        <w:rPr>
          <w:rFonts w:ascii="Times New Roman" w:hAnsi="Times New Roman" w:cs="Times New Roman"/>
          <w:sz w:val="24"/>
          <w:szCs w:val="24"/>
        </w:rPr>
        <w:t>Финансовое обеспечение должно соответствовать специфике кадровых и материально-техничес</w:t>
      </w:r>
      <w:r w:rsidR="00CD5743" w:rsidRPr="00CD5743">
        <w:rPr>
          <w:rFonts w:ascii="Times New Roman" w:hAnsi="Times New Roman" w:cs="Times New Roman"/>
          <w:sz w:val="24"/>
          <w:szCs w:val="24"/>
        </w:rPr>
        <w:t>ких условий, определенных для А</w:t>
      </w:r>
      <w:r w:rsidRPr="00CD5743">
        <w:rPr>
          <w:rFonts w:ascii="Times New Roman" w:hAnsi="Times New Roman" w:cs="Times New Roman"/>
          <w:sz w:val="24"/>
          <w:szCs w:val="24"/>
        </w:rPr>
        <w:t>ОП НОО</w:t>
      </w:r>
      <w:r w:rsidR="00FC51D2" w:rsidRPr="00CD5743">
        <w:rPr>
          <w:rFonts w:ascii="Times New Roman" w:hAnsi="Times New Roman" w:cs="Times New Roman"/>
          <w:sz w:val="24"/>
          <w:szCs w:val="24"/>
        </w:rPr>
        <w:t xml:space="preserve"> уча</w:t>
      </w:r>
      <w:r w:rsidRPr="00CD5743">
        <w:rPr>
          <w:rFonts w:ascii="Times New Roman" w:hAnsi="Times New Roman" w:cs="Times New Roman"/>
          <w:sz w:val="24"/>
          <w:szCs w:val="24"/>
        </w:rPr>
        <w:t>щихся с ЗПР.</w:t>
      </w:r>
    </w:p>
    <w:p w:rsidR="000F379C" w:rsidRPr="00CD5743" w:rsidRDefault="000F379C" w:rsidP="00FC51D2">
      <w:pPr>
        <w:shd w:val="clear" w:color="auto" w:fill="FFFFFF"/>
        <w:spacing w:after="0" w:line="240" w:lineRule="auto"/>
        <w:jc w:val="center"/>
        <w:rPr>
          <w:rFonts w:ascii="Times New Roman" w:hAnsi="Times New Roman" w:cs="Times New Roman"/>
          <w:b/>
          <w:bCs/>
          <w:i/>
          <w:spacing w:val="-3"/>
          <w:sz w:val="24"/>
          <w:szCs w:val="24"/>
        </w:rPr>
      </w:pPr>
      <w:r w:rsidRPr="00CD5743">
        <w:rPr>
          <w:rFonts w:ascii="Times New Roman" w:hAnsi="Times New Roman" w:cs="Times New Roman"/>
          <w:b/>
          <w:bCs/>
          <w:i/>
          <w:spacing w:val="-3"/>
          <w:sz w:val="24"/>
          <w:szCs w:val="24"/>
        </w:rPr>
        <w:t>Определение нормативных затрат на оказание государственной услуги</w:t>
      </w:r>
    </w:p>
    <w:p w:rsidR="000F379C" w:rsidRPr="00CD5743" w:rsidRDefault="000F379C" w:rsidP="00FC51D2">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CD5743">
        <w:rPr>
          <w:rFonts w:ascii="Times New Roman" w:hAnsi="Times New Roman" w:cs="Times New Roman"/>
          <w:color w:val="auto"/>
          <w:spacing w:val="-2"/>
          <w:sz w:val="24"/>
          <w:szCs w:val="24"/>
        </w:rPr>
        <w:t>Вариант 7.1 предполагает,</w:t>
      </w:r>
      <w:r w:rsidR="00FC51D2" w:rsidRPr="00CD5743">
        <w:rPr>
          <w:rFonts w:ascii="Times New Roman" w:hAnsi="Times New Roman" w:cs="Times New Roman"/>
          <w:color w:val="auto"/>
          <w:spacing w:val="-2"/>
          <w:sz w:val="24"/>
          <w:szCs w:val="24"/>
        </w:rPr>
        <w:t xml:space="preserve"> что уча</w:t>
      </w:r>
      <w:r w:rsidRPr="00CD5743">
        <w:rPr>
          <w:rFonts w:ascii="Times New Roman" w:hAnsi="Times New Roman" w:cs="Times New Roman"/>
          <w:color w:val="auto"/>
          <w:spacing w:val="-2"/>
          <w:sz w:val="24"/>
          <w:szCs w:val="24"/>
        </w:rPr>
        <w:t xml:space="preserve">щийся с </w:t>
      </w:r>
      <w:r w:rsidR="00BE17F0" w:rsidRPr="00CD5743">
        <w:rPr>
          <w:rFonts w:ascii="Times New Roman" w:hAnsi="Times New Roman" w:cs="Times New Roman"/>
          <w:color w:val="auto"/>
          <w:spacing w:val="-2"/>
          <w:sz w:val="24"/>
          <w:szCs w:val="24"/>
        </w:rPr>
        <w:t>ЗПР</w:t>
      </w:r>
      <w:r w:rsidRPr="00CD5743">
        <w:rPr>
          <w:rFonts w:ascii="Times New Roman" w:hAnsi="Times New Roman" w:cs="Times New Roman"/>
          <w:color w:val="auto"/>
          <w:spacing w:val="-2"/>
          <w:sz w:val="24"/>
          <w:szCs w:val="24"/>
        </w:rPr>
        <w:t xml:space="preserve"> получает</w:t>
      </w:r>
      <w:r w:rsidRPr="00CD5743">
        <w:rPr>
          <w:rFonts w:ascii="Times New Roman" w:hAnsi="Times New Roman" w:cs="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00FC51D2" w:rsidRPr="00CD5743">
        <w:rPr>
          <w:rFonts w:ascii="Times New Roman" w:hAnsi="Times New Roman" w:cs="Times New Roman"/>
          <w:color w:val="auto"/>
          <w:spacing w:val="-2"/>
          <w:sz w:val="24"/>
          <w:szCs w:val="24"/>
        </w:rPr>
        <w:t>Уча</w:t>
      </w:r>
      <w:r w:rsidRPr="00CD5743">
        <w:rPr>
          <w:rFonts w:ascii="Times New Roman" w:hAnsi="Times New Roman" w:cs="Times New Roman"/>
          <w:color w:val="auto"/>
          <w:spacing w:val="-2"/>
          <w:sz w:val="24"/>
          <w:szCs w:val="24"/>
        </w:rPr>
        <w:t xml:space="preserve">щемуся с </w:t>
      </w:r>
      <w:r w:rsidR="00BE17F0" w:rsidRPr="00CD5743">
        <w:rPr>
          <w:rFonts w:ascii="Times New Roman" w:hAnsi="Times New Roman" w:cs="Times New Roman"/>
          <w:color w:val="auto"/>
          <w:spacing w:val="-2"/>
          <w:sz w:val="24"/>
          <w:szCs w:val="24"/>
        </w:rPr>
        <w:t>ЗПР</w:t>
      </w:r>
      <w:r w:rsidRPr="00CD5743">
        <w:rPr>
          <w:rFonts w:ascii="Times New Roman" w:hAnsi="Times New Roman" w:cs="Times New Roman"/>
          <w:color w:val="auto"/>
          <w:spacing w:val="-2"/>
          <w:sz w:val="24"/>
          <w:szCs w:val="24"/>
        </w:rPr>
        <w:t xml:space="preserve"> предоставляется</w:t>
      </w:r>
      <w:r w:rsidRPr="00CD5743">
        <w:rPr>
          <w:rFonts w:ascii="Times New Roman" w:hAnsi="Times New Roman" w:cs="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w:t>
      </w:r>
      <w:r w:rsidR="00FC51D2" w:rsidRPr="00CD5743">
        <w:rPr>
          <w:rFonts w:ascii="Times New Roman" w:hAnsi="Times New Roman" w:cs="Times New Roman"/>
          <w:spacing w:val="-2"/>
          <w:sz w:val="24"/>
          <w:szCs w:val="24"/>
        </w:rPr>
        <w:t>е образовательные потребности уча</w:t>
      </w:r>
      <w:r w:rsidRPr="00CD5743">
        <w:rPr>
          <w:rFonts w:ascii="Times New Roman" w:hAnsi="Times New Roman" w:cs="Times New Roman"/>
          <w:spacing w:val="-2"/>
          <w:sz w:val="24"/>
          <w:szCs w:val="24"/>
        </w:rPr>
        <w:t>щегося и при разработке которой  необходимо учитывать следующее:</w:t>
      </w:r>
    </w:p>
    <w:p w:rsidR="000F379C" w:rsidRPr="00CD5743" w:rsidRDefault="000F379C" w:rsidP="00FC51D2">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CD5743">
        <w:rPr>
          <w:spacing w:val="-2"/>
        </w:rPr>
        <w:t xml:space="preserve">обязательное включение </w:t>
      </w:r>
      <w:r w:rsidR="006C430A" w:rsidRPr="00CD5743">
        <w:rPr>
          <w:bCs/>
          <w:spacing w:val="-3"/>
        </w:rPr>
        <w:t xml:space="preserve">в структуру </w:t>
      </w:r>
      <w:r w:rsidR="00B1508A" w:rsidRPr="00CD5743">
        <w:t>АОП</w:t>
      </w:r>
      <w:r w:rsidR="00B1508A" w:rsidRPr="00CD5743">
        <w:rPr>
          <w:bCs/>
          <w:spacing w:val="-3"/>
        </w:rPr>
        <w:t xml:space="preserve"> </w:t>
      </w:r>
      <w:r w:rsidR="008F6266" w:rsidRPr="00CD5743">
        <w:rPr>
          <w:bCs/>
          <w:spacing w:val="-3"/>
        </w:rPr>
        <w:t>НОО</w:t>
      </w:r>
      <w:r w:rsidRPr="00CD5743">
        <w:rPr>
          <w:spacing w:val="-2"/>
        </w:rPr>
        <w:t xml:space="preserve"> </w:t>
      </w:r>
      <w:r w:rsidR="00FC51D2" w:rsidRPr="00CD5743">
        <w:rPr>
          <w:spacing w:val="-2"/>
        </w:rPr>
        <w:t>уча</w:t>
      </w:r>
      <w:r w:rsidRPr="00CD5743">
        <w:rPr>
          <w:spacing w:val="-2"/>
        </w:rPr>
        <w:t xml:space="preserve">щегося с </w:t>
      </w:r>
      <w:r w:rsidR="008F6266" w:rsidRPr="00CD5743">
        <w:rPr>
          <w:spacing w:val="-2"/>
        </w:rPr>
        <w:t>ЗПР</w:t>
      </w:r>
      <w:r w:rsidRPr="00CD5743">
        <w:rPr>
          <w:spacing w:val="-2"/>
        </w:rPr>
        <w:t xml:space="preserve"> программы коррекционной работы, что требует качественно особого кадрового сост</w:t>
      </w:r>
      <w:r w:rsidR="006C430A" w:rsidRPr="00CD5743">
        <w:rPr>
          <w:spacing w:val="-2"/>
        </w:rPr>
        <w:t>ава специалистов, реализующих А</w:t>
      </w:r>
      <w:r w:rsidRPr="00CD5743">
        <w:rPr>
          <w:spacing w:val="-2"/>
        </w:rPr>
        <w:t>ОП</w:t>
      </w:r>
      <w:r w:rsidR="008F6266" w:rsidRPr="00CD5743">
        <w:rPr>
          <w:spacing w:val="-2"/>
        </w:rPr>
        <w:t xml:space="preserve"> НОО</w:t>
      </w:r>
      <w:r w:rsidRPr="00CD5743">
        <w:rPr>
          <w:spacing w:val="-2"/>
        </w:rPr>
        <w:t>;</w:t>
      </w:r>
    </w:p>
    <w:p w:rsidR="000F379C" w:rsidRPr="00CD5743" w:rsidRDefault="000F379C" w:rsidP="00FC51D2">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CD5743">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w:t>
      </w:r>
      <w:r w:rsidR="00FC51D2" w:rsidRPr="00CD5743">
        <w:rPr>
          <w:spacing w:val="-2"/>
        </w:rPr>
        <w:t xml:space="preserve">необходимых для сопровождения </w:t>
      </w:r>
      <w:r w:rsidRPr="00CD5743">
        <w:rPr>
          <w:spacing w:val="-2"/>
        </w:rPr>
        <w:t>у</w:t>
      </w:r>
      <w:r w:rsidR="00FC51D2" w:rsidRPr="00CD5743">
        <w:rPr>
          <w:spacing w:val="-2"/>
        </w:rPr>
        <w:t>ча</w:t>
      </w:r>
      <w:r w:rsidRPr="00CD5743">
        <w:rPr>
          <w:spacing w:val="-2"/>
        </w:rPr>
        <w:t>щ</w:t>
      </w:r>
      <w:r w:rsidR="00615A74" w:rsidRPr="00CD5743">
        <w:rPr>
          <w:spacing w:val="-2"/>
        </w:rPr>
        <w:t>егося</w:t>
      </w:r>
      <w:r w:rsidRPr="00CD5743">
        <w:rPr>
          <w:spacing w:val="-2"/>
        </w:rPr>
        <w:t xml:space="preserve"> с </w:t>
      </w:r>
      <w:r w:rsidR="00615A74" w:rsidRPr="00CD5743">
        <w:rPr>
          <w:spacing w:val="-2"/>
        </w:rPr>
        <w:t>ЗПР</w:t>
      </w:r>
      <w:r w:rsidR="008F6266" w:rsidRPr="00CD5743">
        <w:rPr>
          <w:spacing w:val="-2"/>
        </w:rPr>
        <w:t>);</w:t>
      </w:r>
    </w:p>
    <w:p w:rsidR="000F379C" w:rsidRPr="00CD5743" w:rsidRDefault="000F379C" w:rsidP="00FC51D2">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CD5743">
        <w:rPr>
          <w:spacing w:val="-2"/>
        </w:rPr>
        <w:t>создание специальных материально-технически</w:t>
      </w:r>
      <w:r w:rsidR="006C430A" w:rsidRPr="00CD5743">
        <w:rPr>
          <w:spacing w:val="-2"/>
        </w:rPr>
        <w:t>х условий для реализации А</w:t>
      </w:r>
      <w:r w:rsidRPr="00CD5743">
        <w:rPr>
          <w:spacing w:val="-2"/>
        </w:rPr>
        <w:t xml:space="preserve">ОП </w:t>
      </w:r>
      <w:r w:rsidR="00615A74" w:rsidRPr="00CD5743">
        <w:rPr>
          <w:spacing w:val="-2"/>
        </w:rPr>
        <w:t xml:space="preserve">НОО </w:t>
      </w:r>
      <w:r w:rsidRPr="00CD5743">
        <w:rPr>
          <w:spacing w:val="-2"/>
        </w:rPr>
        <w:t>(специальные учебные пособия, специальное оборудование, специальные технические средства, специальные компьютерные</w:t>
      </w:r>
      <w:r w:rsidRPr="00CD5743">
        <w:rPr>
          <w:color w:val="548DD4"/>
          <w:spacing w:val="-2"/>
        </w:rPr>
        <w:t xml:space="preserve"> </w:t>
      </w:r>
      <w:r w:rsidRPr="00CD5743">
        <w:rPr>
          <w:spacing w:val="-2"/>
        </w:rPr>
        <w:t xml:space="preserve">программы и др.) в соответствии с ФГОС </w:t>
      </w:r>
      <w:r w:rsidR="00BD6853" w:rsidRPr="00CD5743">
        <w:rPr>
          <w:spacing w:val="-2"/>
        </w:rPr>
        <w:t>НОО</w:t>
      </w:r>
      <w:r w:rsidRPr="00CD5743">
        <w:rPr>
          <w:spacing w:val="-2"/>
        </w:rPr>
        <w:t xml:space="preserve"> у</w:t>
      </w:r>
      <w:r w:rsidR="00FC51D2" w:rsidRPr="00CD5743">
        <w:rPr>
          <w:spacing w:val="-2"/>
        </w:rPr>
        <w:t>ча</w:t>
      </w:r>
      <w:r w:rsidRPr="00CD5743">
        <w:rPr>
          <w:spacing w:val="-2"/>
        </w:rPr>
        <w:t xml:space="preserve">щихся с </w:t>
      </w:r>
      <w:r w:rsidR="00BD6853" w:rsidRPr="00CD5743">
        <w:rPr>
          <w:spacing w:val="-2"/>
        </w:rPr>
        <w:t>ЗПР</w:t>
      </w:r>
      <w:r w:rsidRPr="00CD5743">
        <w:rPr>
          <w:spacing w:val="-2"/>
        </w:rPr>
        <w:t>.</w:t>
      </w:r>
    </w:p>
    <w:p w:rsidR="000F379C" w:rsidRPr="00CD5743" w:rsidRDefault="000F379C" w:rsidP="00FC51D2">
      <w:pPr>
        <w:shd w:val="clear" w:color="auto" w:fill="FFFFFF"/>
        <w:tabs>
          <w:tab w:val="left" w:pos="1087"/>
        </w:tabs>
        <w:spacing w:after="0" w:line="240" w:lineRule="auto"/>
        <w:ind w:right="22" w:firstLine="677"/>
        <w:jc w:val="both"/>
        <w:rPr>
          <w:rFonts w:ascii="Times New Roman" w:hAnsi="Times New Roman" w:cs="Times New Roman"/>
          <w:color w:val="auto"/>
          <w:spacing w:val="-2"/>
          <w:sz w:val="24"/>
          <w:szCs w:val="24"/>
        </w:rPr>
      </w:pPr>
      <w:r w:rsidRPr="00CD5743">
        <w:rPr>
          <w:rFonts w:ascii="Times New Roman" w:hAnsi="Times New Roman" w:cs="Times New Roman"/>
          <w:color w:val="auto"/>
          <w:spacing w:val="-2"/>
          <w:sz w:val="24"/>
          <w:szCs w:val="24"/>
        </w:rPr>
        <w:t xml:space="preserve">При определении нормативных финансовых затрат на одного обучающегося с </w:t>
      </w:r>
      <w:r w:rsidR="00BD6853" w:rsidRPr="00CD5743">
        <w:rPr>
          <w:rFonts w:ascii="Times New Roman" w:hAnsi="Times New Roman" w:cs="Times New Roman"/>
          <w:color w:val="auto"/>
          <w:spacing w:val="-2"/>
          <w:sz w:val="24"/>
          <w:szCs w:val="24"/>
        </w:rPr>
        <w:t>ЗПР</w:t>
      </w:r>
      <w:r w:rsidRPr="00CD5743">
        <w:rPr>
          <w:rFonts w:ascii="Times New Roman" w:hAnsi="Times New Roman" w:cs="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CD5743">
        <w:rPr>
          <w:rFonts w:ascii="Times New Roman" w:hAnsi="Times New Roman" w:cs="Times New Roman"/>
          <w:color w:val="auto"/>
          <w:spacing w:val="-2"/>
          <w:sz w:val="24"/>
          <w:szCs w:val="24"/>
        </w:rPr>
        <w:t>ЗПР</w:t>
      </w:r>
      <w:r w:rsidRPr="00CD5743">
        <w:rPr>
          <w:rFonts w:ascii="Times New Roman" w:hAnsi="Times New Roman" w:cs="Times New Roman"/>
          <w:color w:val="auto"/>
          <w:spacing w:val="-2"/>
          <w:sz w:val="24"/>
          <w:szCs w:val="24"/>
        </w:rPr>
        <w:t xml:space="preserve">. </w:t>
      </w:r>
    </w:p>
    <w:p w:rsidR="000F379C" w:rsidRPr="00CD5743" w:rsidRDefault="000F379C" w:rsidP="00FC51D2">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CD5743">
        <w:rPr>
          <w:rFonts w:ascii="Times New Roman" w:hAnsi="Times New Roman" w:cs="Times New Roman"/>
          <w:spacing w:val="-2"/>
          <w:sz w:val="24"/>
          <w:szCs w:val="24"/>
        </w:rPr>
        <w:t>Финансирование рассчитывается с учетом рекомендаций ПМПК,  ИПР инвалида в соответствии с кадровыми и материально-технич</w:t>
      </w:r>
      <w:r w:rsidR="006C430A" w:rsidRPr="00CD5743">
        <w:rPr>
          <w:rFonts w:ascii="Times New Roman" w:hAnsi="Times New Roman" w:cs="Times New Roman"/>
          <w:spacing w:val="-2"/>
          <w:sz w:val="24"/>
          <w:szCs w:val="24"/>
        </w:rPr>
        <w:t>ескими условиями реализации А</w:t>
      </w:r>
      <w:r w:rsidRPr="00CD5743">
        <w:rPr>
          <w:rFonts w:ascii="Times New Roman" w:hAnsi="Times New Roman" w:cs="Times New Roman"/>
          <w:spacing w:val="-2"/>
          <w:sz w:val="24"/>
          <w:szCs w:val="24"/>
        </w:rPr>
        <w:t>ОП</w:t>
      </w:r>
      <w:r w:rsidR="00BD6853" w:rsidRPr="00CD5743">
        <w:rPr>
          <w:rFonts w:ascii="Times New Roman" w:hAnsi="Times New Roman" w:cs="Times New Roman"/>
          <w:spacing w:val="-2"/>
          <w:sz w:val="24"/>
          <w:szCs w:val="24"/>
        </w:rPr>
        <w:t xml:space="preserve"> НОО</w:t>
      </w:r>
      <w:r w:rsidRPr="00CD5743">
        <w:rPr>
          <w:rFonts w:ascii="Times New Roman" w:hAnsi="Times New Roman" w:cs="Times New Roman"/>
          <w:spacing w:val="-2"/>
          <w:sz w:val="24"/>
          <w:szCs w:val="24"/>
        </w:rPr>
        <w:t xml:space="preserve">, требованиями к наполняемости классов в соответствии с СанПиН. </w:t>
      </w:r>
    </w:p>
    <w:p w:rsidR="00517885" w:rsidRPr="00CD5743" w:rsidRDefault="00517885" w:rsidP="00517885">
      <w:pPr>
        <w:pStyle w:val="27"/>
        <w:shd w:val="clear" w:color="auto" w:fill="FFFFFF"/>
        <w:tabs>
          <w:tab w:val="left" w:pos="1087"/>
        </w:tabs>
        <w:suppressAutoHyphens w:val="0"/>
        <w:spacing w:line="240" w:lineRule="auto"/>
        <w:ind w:left="0" w:right="22" w:firstLine="709"/>
        <w:contextualSpacing/>
        <w:jc w:val="both"/>
        <w:rPr>
          <w:spacing w:val="-2"/>
        </w:rPr>
      </w:pPr>
      <w:r w:rsidRPr="00CD5743">
        <w:rPr>
          <w:spacing w:val="-2"/>
        </w:rPr>
        <w:t xml:space="preserve">Постановлением Правительства Камчатского края от 10 января 2014года с  изменениями на </w:t>
      </w:r>
      <w:r w:rsidR="00CD5743" w:rsidRPr="00CD5743">
        <w:rPr>
          <w:spacing w:val="-2"/>
        </w:rPr>
        <w:t>29.01.2019 г</w:t>
      </w:r>
      <w:r w:rsidRPr="00CD5743">
        <w:rPr>
          <w:spacing w:val="-2"/>
        </w:rPr>
        <w:t>.  установлены нормативы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финансового обеспечения дополнительного образования детей в муниципальных общеобразовательных организациях в Камчатском крае.</w:t>
      </w:r>
    </w:p>
    <w:p w:rsidR="00545616" w:rsidRPr="00CD5743" w:rsidRDefault="00545616" w:rsidP="00C37DD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D5743">
        <w:rPr>
          <w:rFonts w:ascii="Times New Roman" w:hAnsi="Times New Roman" w:cs="Times New Roman"/>
          <w:b/>
          <w:kern w:val="28"/>
          <w:sz w:val="24"/>
          <w:szCs w:val="24"/>
        </w:rPr>
        <w:t>Материально-технические условия</w:t>
      </w:r>
    </w:p>
    <w:p w:rsidR="008C1F64" w:rsidRPr="00CD5743" w:rsidRDefault="008C1F64" w:rsidP="00C37DD0">
      <w:pPr>
        <w:pStyle w:val="14TexstOSNOVA1012"/>
        <w:spacing w:line="240" w:lineRule="auto"/>
        <w:ind w:firstLine="709"/>
        <w:rPr>
          <w:rFonts w:ascii="Times New Roman" w:hAnsi="Times New Roman" w:cs="Times New Roman"/>
          <w:caps/>
          <w:color w:val="auto"/>
          <w:sz w:val="24"/>
          <w:szCs w:val="24"/>
        </w:rPr>
      </w:pPr>
      <w:r w:rsidRPr="00CD5743">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отвеча</w:t>
      </w:r>
      <w:r w:rsidR="006C430A" w:rsidRPr="00CD5743">
        <w:rPr>
          <w:rFonts w:ascii="Times New Roman" w:hAnsi="Times New Roman" w:cs="Times New Roman"/>
          <w:color w:val="auto"/>
          <w:sz w:val="24"/>
          <w:szCs w:val="24"/>
        </w:rPr>
        <w:t>е</w:t>
      </w:r>
      <w:r w:rsidRPr="00CD5743">
        <w:rPr>
          <w:rFonts w:ascii="Times New Roman" w:hAnsi="Times New Roman" w:cs="Times New Roman"/>
          <w:color w:val="auto"/>
          <w:sz w:val="24"/>
          <w:szCs w:val="24"/>
        </w:rPr>
        <w:t xml:space="preserve">т не только общим, но и их особым образовательным потребностям. </w:t>
      </w:r>
      <w:r w:rsidR="006C430A" w:rsidRPr="00CD5743">
        <w:rPr>
          <w:rFonts w:ascii="Times New Roman" w:hAnsi="Times New Roman" w:cs="Times New Roman"/>
          <w:color w:val="auto"/>
          <w:sz w:val="24"/>
          <w:szCs w:val="24"/>
        </w:rPr>
        <w:t>С</w:t>
      </w:r>
      <w:r w:rsidRPr="00CD5743">
        <w:rPr>
          <w:rFonts w:ascii="Times New Roman" w:hAnsi="Times New Roman" w:cs="Times New Roman"/>
          <w:color w:val="auto"/>
          <w:sz w:val="24"/>
          <w:szCs w:val="24"/>
        </w:rPr>
        <w:t>труктур</w:t>
      </w:r>
      <w:r w:rsidR="006C430A" w:rsidRPr="00CD5743">
        <w:rPr>
          <w:rFonts w:ascii="Times New Roman" w:hAnsi="Times New Roman" w:cs="Times New Roman"/>
          <w:color w:val="auto"/>
          <w:sz w:val="24"/>
          <w:szCs w:val="24"/>
        </w:rPr>
        <w:t>а</w:t>
      </w:r>
      <w:r w:rsidRPr="00CD5743">
        <w:rPr>
          <w:rFonts w:ascii="Times New Roman" w:hAnsi="Times New Roman" w:cs="Times New Roman"/>
          <w:color w:val="auto"/>
          <w:sz w:val="24"/>
          <w:szCs w:val="24"/>
        </w:rPr>
        <w:t xml:space="preserve"> материально-технического обеспечения процесса образования отраж</w:t>
      </w:r>
      <w:r w:rsidR="006C430A" w:rsidRPr="00CD5743">
        <w:rPr>
          <w:rFonts w:ascii="Times New Roman" w:hAnsi="Times New Roman" w:cs="Times New Roman"/>
          <w:color w:val="auto"/>
          <w:sz w:val="24"/>
          <w:szCs w:val="24"/>
        </w:rPr>
        <w:t>ает</w:t>
      </w:r>
      <w:r w:rsidRPr="00CD5743">
        <w:rPr>
          <w:rFonts w:ascii="Times New Roman" w:hAnsi="Times New Roman" w:cs="Times New Roman"/>
          <w:color w:val="auto"/>
          <w:sz w:val="24"/>
          <w:szCs w:val="24"/>
        </w:rPr>
        <w:t xml:space="preserve"> специфик</w:t>
      </w:r>
      <w:r w:rsidR="006C430A" w:rsidRPr="00CD5743">
        <w:rPr>
          <w:rFonts w:ascii="Times New Roman" w:hAnsi="Times New Roman" w:cs="Times New Roman"/>
          <w:color w:val="auto"/>
          <w:sz w:val="24"/>
          <w:szCs w:val="24"/>
        </w:rPr>
        <w:t>у</w:t>
      </w:r>
      <w:r w:rsidRPr="00CD5743">
        <w:rPr>
          <w:rFonts w:ascii="Times New Roman" w:hAnsi="Times New Roman" w:cs="Times New Roman"/>
          <w:color w:val="auto"/>
          <w:sz w:val="24"/>
          <w:szCs w:val="24"/>
        </w:rPr>
        <w:t xml:space="preserve"> требований к:</w:t>
      </w:r>
    </w:p>
    <w:p w:rsidR="008C1F64" w:rsidRPr="00CD5743" w:rsidRDefault="008C1F64" w:rsidP="00C37DD0">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CD5743">
        <w:rPr>
          <w:rFonts w:ascii="Times New Roman" w:hAnsi="Times New Roman" w:cs="Times New Roman"/>
          <w:color w:val="auto"/>
          <w:sz w:val="24"/>
          <w:szCs w:val="24"/>
        </w:rPr>
        <w:t xml:space="preserve">организации пространства, в котором обучается ребёнок с </w:t>
      </w:r>
      <w:r w:rsidRPr="00CD5743">
        <w:rPr>
          <w:rFonts w:ascii="Times New Roman" w:hAnsi="Times New Roman" w:cs="Times New Roman"/>
          <w:caps/>
          <w:color w:val="auto"/>
          <w:sz w:val="24"/>
          <w:szCs w:val="24"/>
        </w:rPr>
        <w:t>ЗПР;</w:t>
      </w:r>
    </w:p>
    <w:p w:rsidR="008C1F64" w:rsidRPr="00CD5743" w:rsidRDefault="008C1F64" w:rsidP="00C37DD0">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CD5743">
        <w:rPr>
          <w:rFonts w:ascii="Times New Roman" w:hAnsi="Times New Roman" w:cs="Times New Roman"/>
          <w:color w:val="auto"/>
          <w:sz w:val="24"/>
          <w:szCs w:val="24"/>
        </w:rPr>
        <w:t>организации временного режима обучения</w:t>
      </w:r>
      <w:r w:rsidRPr="00CD5743">
        <w:rPr>
          <w:rFonts w:ascii="Times New Roman" w:hAnsi="Times New Roman" w:cs="Times New Roman"/>
          <w:caps/>
          <w:color w:val="auto"/>
          <w:sz w:val="24"/>
          <w:szCs w:val="24"/>
        </w:rPr>
        <w:t>;</w:t>
      </w:r>
    </w:p>
    <w:p w:rsidR="008C1F64" w:rsidRPr="00CD5743" w:rsidRDefault="008C1F64" w:rsidP="00C37DD0">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CD5743">
        <w:rPr>
          <w:rFonts w:ascii="Times New Roman" w:hAnsi="Times New Roman" w:cs="Times New Roman"/>
          <w:color w:val="auto"/>
          <w:sz w:val="24"/>
          <w:szCs w:val="24"/>
        </w:rPr>
        <w:t xml:space="preserve">техническим средствам обучения обучающихся с </w:t>
      </w:r>
      <w:r w:rsidRPr="00CD5743">
        <w:rPr>
          <w:rFonts w:ascii="Times New Roman" w:hAnsi="Times New Roman" w:cs="Times New Roman"/>
          <w:caps/>
          <w:color w:val="auto"/>
          <w:sz w:val="24"/>
          <w:szCs w:val="24"/>
        </w:rPr>
        <w:t>ЗПР;</w:t>
      </w:r>
    </w:p>
    <w:p w:rsidR="008C1F64" w:rsidRPr="00CD5743" w:rsidRDefault="008C1F64" w:rsidP="00C37DD0">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4"/>
          <w:szCs w:val="24"/>
        </w:rPr>
      </w:pPr>
      <w:r w:rsidRPr="00CD5743">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CD5743">
        <w:rPr>
          <w:rFonts w:ascii="Times New Roman" w:hAnsi="Times New Roman" w:cs="Times New Roman"/>
          <w:caps/>
          <w:color w:val="auto"/>
          <w:sz w:val="24"/>
          <w:szCs w:val="24"/>
        </w:rPr>
        <w:t xml:space="preserve">ЗПР </w:t>
      </w:r>
      <w:r w:rsidRPr="00CD5743">
        <w:rPr>
          <w:rFonts w:ascii="Times New Roman" w:hAnsi="Times New Roman" w:cs="Times New Roman"/>
          <w:color w:val="auto"/>
          <w:sz w:val="24"/>
          <w:szCs w:val="24"/>
        </w:rPr>
        <w:t>и позволяющих реализовывать выбранный вариант программы</w:t>
      </w:r>
      <w:r w:rsidRPr="00CD5743">
        <w:rPr>
          <w:rFonts w:ascii="Times New Roman" w:hAnsi="Times New Roman" w:cs="Times New Roman"/>
          <w:caps/>
          <w:color w:val="auto"/>
          <w:sz w:val="24"/>
          <w:szCs w:val="24"/>
        </w:rPr>
        <w:t>.</w:t>
      </w:r>
    </w:p>
    <w:p w:rsidR="00CD5743" w:rsidRPr="00CD5743" w:rsidRDefault="00CD5743" w:rsidP="00C37DD0">
      <w:pPr>
        <w:pStyle w:val="18TexstSPISOK1"/>
        <w:spacing w:line="240" w:lineRule="auto"/>
        <w:ind w:left="0" w:firstLine="0"/>
        <w:jc w:val="center"/>
        <w:rPr>
          <w:rFonts w:ascii="Times New Roman" w:hAnsi="Times New Roman" w:cs="Times New Roman"/>
          <w:i/>
          <w:color w:val="auto"/>
          <w:sz w:val="24"/>
          <w:szCs w:val="24"/>
        </w:rPr>
      </w:pPr>
    </w:p>
    <w:p w:rsidR="00CE272F" w:rsidRPr="00CD5743" w:rsidRDefault="00CE272F" w:rsidP="00C37DD0">
      <w:pPr>
        <w:pStyle w:val="18TexstSPISOK1"/>
        <w:spacing w:line="240" w:lineRule="auto"/>
        <w:ind w:left="0" w:firstLine="0"/>
        <w:jc w:val="center"/>
        <w:rPr>
          <w:rFonts w:ascii="Times New Roman" w:hAnsi="Times New Roman" w:cs="Times New Roman"/>
          <w:b/>
          <w:color w:val="auto"/>
          <w:sz w:val="24"/>
          <w:szCs w:val="24"/>
        </w:rPr>
      </w:pPr>
      <w:r w:rsidRPr="00CD5743">
        <w:rPr>
          <w:rFonts w:ascii="Times New Roman" w:hAnsi="Times New Roman" w:cs="Times New Roman"/>
          <w:b/>
          <w:i/>
          <w:color w:val="auto"/>
          <w:sz w:val="24"/>
          <w:szCs w:val="24"/>
        </w:rPr>
        <w:lastRenderedPageBreak/>
        <w:t>Требования к организации пространства</w:t>
      </w:r>
    </w:p>
    <w:p w:rsidR="00B10D05" w:rsidRPr="00CD5743" w:rsidRDefault="00B10D05" w:rsidP="00C37DD0">
      <w:pPr>
        <w:pStyle w:val="18TexstSPISOK1"/>
        <w:spacing w:line="240" w:lineRule="auto"/>
        <w:ind w:left="0" w:firstLine="709"/>
        <w:rPr>
          <w:rFonts w:ascii="Times New Roman" w:hAnsi="Times New Roman" w:cs="Times New Roman"/>
          <w:color w:val="auto"/>
          <w:sz w:val="24"/>
          <w:szCs w:val="24"/>
        </w:rPr>
      </w:pPr>
      <w:r w:rsidRPr="00CD5743">
        <w:rPr>
          <w:rFonts w:ascii="Times New Roman" w:hAnsi="Times New Roman" w:cs="Times New Roman"/>
          <w:color w:val="auto"/>
          <w:spacing w:val="2"/>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B10D05" w:rsidRPr="00CD5743" w:rsidRDefault="00CE272F" w:rsidP="00C37DD0">
      <w:pPr>
        <w:pStyle w:val="18TexstSPISOK1"/>
        <w:spacing w:line="240" w:lineRule="auto"/>
        <w:ind w:left="0"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В образовательной организации </w:t>
      </w:r>
      <w:r w:rsidR="006C430A" w:rsidRPr="00CD5743">
        <w:rPr>
          <w:rFonts w:ascii="Times New Roman" w:hAnsi="Times New Roman" w:cs="Times New Roman"/>
          <w:color w:val="auto"/>
          <w:sz w:val="24"/>
          <w:szCs w:val="24"/>
        </w:rPr>
        <w:t xml:space="preserve">имеются </w:t>
      </w:r>
      <w:r w:rsidRPr="00CD5743">
        <w:rPr>
          <w:rFonts w:ascii="Times New Roman" w:hAnsi="Times New Roman" w:cs="Times New Roman"/>
          <w:color w:val="auto"/>
          <w:sz w:val="24"/>
          <w:szCs w:val="24"/>
        </w:rPr>
        <w:t xml:space="preserve">отдельные специально оборудованные помещения для проведения занятий с педагогом-дефектологом, </w:t>
      </w:r>
      <w:r w:rsidR="006C430A" w:rsidRPr="00CD5743">
        <w:rPr>
          <w:rFonts w:ascii="Times New Roman" w:hAnsi="Times New Roman" w:cs="Times New Roman"/>
          <w:color w:val="auto"/>
          <w:sz w:val="24"/>
          <w:szCs w:val="24"/>
        </w:rPr>
        <w:t>педагогом-</w:t>
      </w:r>
      <w:r w:rsidRPr="00CD5743">
        <w:rPr>
          <w:rFonts w:ascii="Times New Roman" w:hAnsi="Times New Roman" w:cs="Times New Roman"/>
          <w:color w:val="auto"/>
          <w:sz w:val="24"/>
          <w:szCs w:val="24"/>
        </w:rPr>
        <w:t>психологом, учителем-логопедом и другими специалистами, отвечающие задачам программы коррекционной работы и задачам психолого-</w:t>
      </w:r>
      <w:r w:rsidR="00C37DD0" w:rsidRPr="00CD5743">
        <w:rPr>
          <w:rFonts w:ascii="Times New Roman" w:hAnsi="Times New Roman" w:cs="Times New Roman"/>
          <w:color w:val="auto"/>
          <w:sz w:val="24"/>
          <w:szCs w:val="24"/>
        </w:rPr>
        <w:t>педагогического сопровождения уча</w:t>
      </w:r>
      <w:r w:rsidRPr="00CD5743">
        <w:rPr>
          <w:rFonts w:ascii="Times New Roman" w:hAnsi="Times New Roman" w:cs="Times New Roman"/>
          <w:color w:val="auto"/>
          <w:sz w:val="24"/>
          <w:szCs w:val="24"/>
        </w:rPr>
        <w:t>щегося с ЗПР.</w:t>
      </w:r>
      <w:r w:rsidR="00B10D05" w:rsidRPr="00CD5743">
        <w:rPr>
          <w:rFonts w:ascii="Times New Roman" w:hAnsi="Times New Roman" w:cs="Times New Roman"/>
          <w:color w:val="auto"/>
          <w:sz w:val="24"/>
          <w:szCs w:val="24"/>
        </w:rPr>
        <w:t xml:space="preserve"> </w:t>
      </w:r>
      <w:r w:rsidR="006C430A" w:rsidRPr="00CD5743">
        <w:rPr>
          <w:rFonts w:ascii="Times New Roman" w:hAnsi="Times New Roman" w:cs="Times New Roman"/>
          <w:color w:val="auto"/>
          <w:sz w:val="24"/>
          <w:szCs w:val="24"/>
        </w:rPr>
        <w:t xml:space="preserve">Оборудована комната для релаксации. </w:t>
      </w:r>
    </w:p>
    <w:p w:rsidR="00CE272F" w:rsidRPr="00CD5743" w:rsidRDefault="00C37DD0" w:rsidP="00C37DD0">
      <w:pPr>
        <w:pStyle w:val="ad"/>
        <w:spacing w:after="0" w:line="240" w:lineRule="auto"/>
        <w:ind w:firstLine="709"/>
        <w:jc w:val="both"/>
        <w:rPr>
          <w:rFonts w:ascii="Times New Roman" w:hAnsi="Times New Roman"/>
          <w:color w:val="auto"/>
          <w:sz w:val="24"/>
          <w:szCs w:val="24"/>
        </w:rPr>
      </w:pPr>
      <w:r w:rsidRPr="00CD5743">
        <w:rPr>
          <w:rFonts w:ascii="Times New Roman" w:hAnsi="Times New Roman"/>
          <w:color w:val="auto"/>
          <w:sz w:val="24"/>
          <w:szCs w:val="24"/>
        </w:rPr>
        <w:t>Для уча</w:t>
      </w:r>
      <w:r w:rsidR="00CE272F" w:rsidRPr="00CD5743">
        <w:rPr>
          <w:rFonts w:ascii="Times New Roman" w:hAnsi="Times New Roman"/>
          <w:color w:val="auto"/>
          <w:sz w:val="24"/>
          <w:szCs w:val="24"/>
        </w:rPr>
        <w:t>щихся с задержкой психического развития</w:t>
      </w:r>
      <w:r w:rsidR="0017478F" w:rsidRPr="00CD5743">
        <w:rPr>
          <w:rFonts w:ascii="Times New Roman" w:hAnsi="Times New Roman"/>
          <w:color w:val="auto"/>
          <w:sz w:val="24"/>
          <w:szCs w:val="24"/>
        </w:rPr>
        <w:t xml:space="preserve"> (в</w:t>
      </w:r>
      <w:r w:rsidR="00B1508A" w:rsidRPr="00CD5743">
        <w:rPr>
          <w:rFonts w:ascii="Times New Roman" w:hAnsi="Times New Roman"/>
          <w:color w:val="auto"/>
          <w:sz w:val="24"/>
          <w:szCs w:val="24"/>
        </w:rPr>
        <w:t>а</w:t>
      </w:r>
      <w:r w:rsidR="0017478F" w:rsidRPr="00CD5743">
        <w:rPr>
          <w:rFonts w:ascii="Times New Roman" w:hAnsi="Times New Roman"/>
          <w:color w:val="auto"/>
          <w:sz w:val="24"/>
          <w:szCs w:val="24"/>
        </w:rPr>
        <w:t>риант 7.1)</w:t>
      </w:r>
      <w:r w:rsidR="00CE272F" w:rsidRPr="00CD5743">
        <w:rPr>
          <w:rFonts w:ascii="Times New Roman" w:hAnsi="Times New Roman"/>
          <w:color w:val="auto"/>
          <w:sz w:val="24"/>
          <w:szCs w:val="24"/>
        </w:rPr>
        <w:t xml:space="preserve"> созда</w:t>
      </w:r>
      <w:r w:rsidR="0017478F" w:rsidRPr="00CD5743">
        <w:rPr>
          <w:rFonts w:ascii="Times New Roman" w:hAnsi="Times New Roman"/>
          <w:color w:val="auto"/>
          <w:sz w:val="24"/>
          <w:szCs w:val="24"/>
        </w:rPr>
        <w:t>но</w:t>
      </w:r>
      <w:r w:rsidR="00CE272F" w:rsidRPr="00CD5743">
        <w:rPr>
          <w:rFonts w:ascii="Times New Roman" w:hAnsi="Times New Roman"/>
          <w:color w:val="auto"/>
          <w:sz w:val="24"/>
          <w:szCs w:val="24"/>
        </w:rPr>
        <w:t xml:space="preserve"> доступное пространство, которое позвол</w:t>
      </w:r>
      <w:r w:rsidR="0017478F" w:rsidRPr="00CD5743">
        <w:rPr>
          <w:rFonts w:ascii="Times New Roman" w:hAnsi="Times New Roman"/>
          <w:color w:val="auto"/>
          <w:sz w:val="24"/>
          <w:szCs w:val="24"/>
        </w:rPr>
        <w:t>яе</w:t>
      </w:r>
      <w:r w:rsidR="00CE272F" w:rsidRPr="00CD5743">
        <w:rPr>
          <w:rFonts w:ascii="Times New Roman" w:hAnsi="Times New Roman"/>
          <w:color w:val="auto"/>
          <w:sz w:val="24"/>
          <w:szCs w:val="24"/>
        </w:rPr>
        <w:t xml:space="preserve">т воспринимать максимальное количество сведений через аудио-визуализированные источники, а именно удобно расположенные и доступные </w:t>
      </w:r>
      <w:r w:rsidR="00CE272F" w:rsidRPr="00CD5743">
        <w:rPr>
          <w:rFonts w:ascii="Times New Roman" w:hAnsi="Times New Roman"/>
          <w:iCs/>
          <w:color w:val="auto"/>
          <w:sz w:val="24"/>
          <w:szCs w:val="24"/>
        </w:rPr>
        <w:t>стенды</w:t>
      </w:r>
      <w:r w:rsidR="00CE272F" w:rsidRPr="00CD5743">
        <w:rPr>
          <w:rFonts w:ascii="Times New Roman" w:hAnsi="Times New Roman"/>
          <w:color w:val="auto"/>
          <w:sz w:val="24"/>
          <w:szCs w:val="24"/>
        </w:rPr>
        <w:t xml:space="preserve"> с представленным на них наглядным материалом о внутришкольных правилах по</w:t>
      </w:r>
      <w:r w:rsidR="0017478F" w:rsidRPr="00CD5743">
        <w:rPr>
          <w:rFonts w:ascii="Times New Roman" w:hAnsi="Times New Roman"/>
          <w:color w:val="auto"/>
          <w:sz w:val="24"/>
          <w:szCs w:val="24"/>
        </w:rPr>
        <w:t>ведения, правилах безопасности</w:t>
      </w:r>
      <w:r w:rsidR="00CE272F" w:rsidRPr="00CD5743">
        <w:rPr>
          <w:rFonts w:ascii="Times New Roman" w:hAnsi="Times New Roman"/>
          <w:color w:val="auto"/>
          <w:sz w:val="24"/>
          <w:szCs w:val="24"/>
        </w:rPr>
        <w:t>, расписании уроков, последних событиях в школе, ближайших планах и т.д..</w:t>
      </w:r>
    </w:p>
    <w:p w:rsidR="00CE272F" w:rsidRPr="00CD5743" w:rsidRDefault="00CE272F" w:rsidP="00C37DD0">
      <w:pPr>
        <w:pStyle w:val="ad"/>
        <w:spacing w:after="0" w:line="240" w:lineRule="auto"/>
        <w:ind w:firstLine="709"/>
        <w:jc w:val="both"/>
        <w:rPr>
          <w:rFonts w:ascii="Times New Roman" w:hAnsi="Times New Roman"/>
          <w:color w:val="auto"/>
          <w:sz w:val="24"/>
          <w:szCs w:val="24"/>
          <w:lang w:eastAsia="ru-RU"/>
        </w:rPr>
      </w:pPr>
      <w:r w:rsidRPr="00CD5743">
        <w:rPr>
          <w:rFonts w:ascii="Times New Roman" w:hAnsi="Times New Roman"/>
          <w:iCs/>
          <w:color w:val="auto"/>
          <w:sz w:val="24"/>
          <w:szCs w:val="24"/>
        </w:rPr>
        <w:t>Орга</w:t>
      </w:r>
      <w:r w:rsidR="00C37DD0" w:rsidRPr="00CD5743">
        <w:rPr>
          <w:rFonts w:ascii="Times New Roman" w:hAnsi="Times New Roman"/>
          <w:iCs/>
          <w:color w:val="auto"/>
          <w:sz w:val="24"/>
          <w:szCs w:val="24"/>
        </w:rPr>
        <w:t>низация рабочего пространства</w:t>
      </w:r>
      <w:r w:rsidR="0017478F" w:rsidRPr="00CD5743">
        <w:rPr>
          <w:rFonts w:ascii="Times New Roman" w:hAnsi="Times New Roman"/>
          <w:iCs/>
          <w:color w:val="auto"/>
          <w:sz w:val="24"/>
          <w:szCs w:val="24"/>
        </w:rPr>
        <w:t xml:space="preserve"> </w:t>
      </w:r>
      <w:r w:rsidRPr="00CD5743">
        <w:rPr>
          <w:rFonts w:ascii="Times New Roman" w:hAnsi="Times New Roman"/>
          <w:iCs/>
          <w:color w:val="auto"/>
          <w:sz w:val="24"/>
          <w:szCs w:val="24"/>
        </w:rPr>
        <w:t xml:space="preserve">учащегося с </w:t>
      </w:r>
      <w:r w:rsidRPr="00CD5743">
        <w:rPr>
          <w:rFonts w:ascii="Times New Roman" w:hAnsi="Times New Roman"/>
          <w:color w:val="auto"/>
          <w:sz w:val="24"/>
          <w:szCs w:val="24"/>
        </w:rPr>
        <w:t>задержкой психического развития</w:t>
      </w:r>
      <w:r w:rsidRPr="00CD5743">
        <w:rPr>
          <w:rFonts w:ascii="Times New Roman" w:hAnsi="Times New Roman"/>
          <w:iCs/>
          <w:color w:val="auto"/>
          <w:sz w:val="24"/>
          <w:szCs w:val="24"/>
        </w:rPr>
        <w:t xml:space="preserve"> в классе</w:t>
      </w:r>
      <w:r w:rsidRPr="00CD5743">
        <w:rPr>
          <w:rFonts w:ascii="Times New Roman" w:hAnsi="Times New Roman"/>
          <w:b/>
          <w:i/>
          <w:iCs/>
          <w:color w:val="auto"/>
          <w:sz w:val="24"/>
          <w:szCs w:val="24"/>
        </w:rPr>
        <w:t xml:space="preserve"> </w:t>
      </w:r>
      <w:r w:rsidRPr="00CD5743">
        <w:rPr>
          <w:rFonts w:ascii="Times New Roman" w:hAnsi="Times New Roman"/>
          <w:color w:val="auto"/>
          <w:sz w:val="24"/>
          <w:szCs w:val="24"/>
        </w:rPr>
        <w:t>предполагает выбор пар</w:t>
      </w:r>
      <w:r w:rsidR="0017478F" w:rsidRPr="00CD5743">
        <w:rPr>
          <w:rFonts w:ascii="Times New Roman" w:hAnsi="Times New Roman"/>
          <w:color w:val="auto"/>
          <w:sz w:val="24"/>
          <w:szCs w:val="24"/>
        </w:rPr>
        <w:t xml:space="preserve">ты и партнера. При реализации </w:t>
      </w:r>
      <w:r w:rsidR="00B1508A" w:rsidRPr="00CD5743">
        <w:rPr>
          <w:rFonts w:ascii="Times New Roman" w:hAnsi="Times New Roman"/>
          <w:color w:val="auto"/>
          <w:sz w:val="24"/>
          <w:szCs w:val="24"/>
        </w:rPr>
        <w:t xml:space="preserve">АОП </w:t>
      </w:r>
      <w:r w:rsidRPr="00CD5743">
        <w:rPr>
          <w:rFonts w:ascii="Times New Roman" w:hAnsi="Times New Roman"/>
          <w:color w:val="auto"/>
          <w:sz w:val="24"/>
          <w:szCs w:val="24"/>
        </w:rPr>
        <w:t>НОО необходимо о</w:t>
      </w:r>
      <w:r w:rsidR="00C37DD0" w:rsidRPr="00CD5743">
        <w:rPr>
          <w:rFonts w:ascii="Times New Roman" w:hAnsi="Times New Roman"/>
          <w:color w:val="auto"/>
          <w:sz w:val="24"/>
          <w:szCs w:val="24"/>
          <w:lang w:eastAsia="ru-RU"/>
        </w:rPr>
        <w:t>беспечение уча</w:t>
      </w:r>
      <w:r w:rsidRPr="00CD5743">
        <w:rPr>
          <w:rFonts w:ascii="Times New Roman" w:hAnsi="Times New Roman"/>
          <w:color w:val="auto"/>
          <w:sz w:val="24"/>
          <w:szCs w:val="24"/>
          <w:lang w:eastAsia="ru-RU"/>
        </w:rPr>
        <w:t xml:space="preserve">щемуся с </w:t>
      </w:r>
      <w:r w:rsidR="0041040E" w:rsidRPr="00CD5743">
        <w:rPr>
          <w:rFonts w:ascii="Times New Roman" w:hAnsi="Times New Roman"/>
          <w:color w:val="auto"/>
          <w:sz w:val="24"/>
          <w:szCs w:val="24"/>
          <w:lang w:eastAsia="ru-RU"/>
        </w:rPr>
        <w:t>ЗПР</w:t>
      </w:r>
      <w:r w:rsidRPr="00CD5743">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CD5743" w:rsidRDefault="00172D7D" w:rsidP="00C37DD0">
      <w:pPr>
        <w:pStyle w:val="18TexstSPISOK1"/>
        <w:spacing w:line="240" w:lineRule="auto"/>
        <w:ind w:left="0" w:firstLine="709"/>
        <w:jc w:val="center"/>
        <w:rPr>
          <w:rFonts w:ascii="Times New Roman" w:hAnsi="Times New Roman" w:cs="Times New Roman"/>
          <w:b/>
          <w:color w:val="auto"/>
          <w:sz w:val="24"/>
          <w:szCs w:val="24"/>
        </w:rPr>
      </w:pPr>
      <w:r w:rsidRPr="00CD5743">
        <w:rPr>
          <w:rFonts w:ascii="Times New Roman" w:hAnsi="Times New Roman" w:cs="Times New Roman"/>
          <w:b/>
          <w:i/>
          <w:color w:val="auto"/>
          <w:sz w:val="24"/>
          <w:szCs w:val="24"/>
        </w:rPr>
        <w:t>Требования к организации временного режима обучения</w:t>
      </w:r>
    </w:p>
    <w:p w:rsidR="00172D7D" w:rsidRPr="00CD5743" w:rsidRDefault="00C37DD0" w:rsidP="00C37DD0">
      <w:pPr>
        <w:pStyle w:val="Default"/>
        <w:ind w:firstLine="709"/>
        <w:jc w:val="both"/>
        <w:rPr>
          <w:color w:val="auto"/>
        </w:rPr>
      </w:pPr>
      <w:r w:rsidRPr="00CD5743">
        <w:rPr>
          <w:color w:val="auto"/>
        </w:rPr>
        <w:t>Временной режим образования уча</w:t>
      </w:r>
      <w:r w:rsidR="00172D7D" w:rsidRPr="00CD5743">
        <w:rPr>
          <w:color w:val="auto"/>
        </w:rPr>
        <w:t>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CD5743" w:rsidRDefault="00172D7D" w:rsidP="00C37DD0">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Организация временного режима обучения детей с ЗПР соответствов</w:t>
      </w:r>
      <w:r w:rsidR="0017478F" w:rsidRPr="00CD5743">
        <w:rPr>
          <w:rFonts w:ascii="Times New Roman" w:hAnsi="Times New Roman" w:cs="Times New Roman"/>
          <w:color w:val="auto"/>
          <w:sz w:val="24"/>
          <w:szCs w:val="24"/>
        </w:rPr>
        <w:t>ует</w:t>
      </w:r>
      <w:r w:rsidRPr="00CD5743">
        <w:rPr>
          <w:rFonts w:ascii="Times New Roman" w:hAnsi="Times New Roman" w:cs="Times New Roman"/>
          <w:color w:val="auto"/>
          <w:sz w:val="24"/>
          <w:szCs w:val="24"/>
        </w:rPr>
        <w:t xml:space="preserve"> их особым образовательным потребностям и учитыва</w:t>
      </w:r>
      <w:r w:rsidR="0017478F" w:rsidRPr="00CD5743">
        <w:rPr>
          <w:rFonts w:ascii="Times New Roman" w:hAnsi="Times New Roman" w:cs="Times New Roman"/>
          <w:color w:val="auto"/>
          <w:sz w:val="24"/>
          <w:szCs w:val="24"/>
        </w:rPr>
        <w:t>ет</w:t>
      </w:r>
      <w:r w:rsidRPr="00CD5743">
        <w:rPr>
          <w:rFonts w:ascii="Times New Roman" w:hAnsi="Times New Roman" w:cs="Times New Roman"/>
          <w:color w:val="auto"/>
          <w:sz w:val="24"/>
          <w:szCs w:val="24"/>
        </w:rPr>
        <w:t xml:space="preserve"> их индивидуальные возможности.</w:t>
      </w:r>
    </w:p>
    <w:p w:rsidR="00172D7D" w:rsidRPr="00CD5743" w:rsidRDefault="0017478F" w:rsidP="00C37DD0">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Сроки освоения </w:t>
      </w:r>
      <w:r w:rsidR="00B1508A" w:rsidRPr="00CD5743">
        <w:rPr>
          <w:rFonts w:ascii="Times New Roman" w:hAnsi="Times New Roman" w:cs="Times New Roman"/>
          <w:color w:val="auto"/>
          <w:sz w:val="24"/>
          <w:szCs w:val="24"/>
        </w:rPr>
        <w:t xml:space="preserve">АОП </w:t>
      </w:r>
      <w:r w:rsidR="00C37DD0" w:rsidRPr="00CD5743">
        <w:rPr>
          <w:rFonts w:ascii="Times New Roman" w:hAnsi="Times New Roman" w:cs="Times New Roman"/>
          <w:color w:val="auto"/>
          <w:sz w:val="24"/>
          <w:szCs w:val="24"/>
        </w:rPr>
        <w:t>НОО уча</w:t>
      </w:r>
      <w:r w:rsidR="00172D7D" w:rsidRPr="00CD5743">
        <w:rPr>
          <w:rFonts w:ascii="Times New Roman" w:hAnsi="Times New Roman" w:cs="Times New Roman"/>
          <w:color w:val="auto"/>
          <w:sz w:val="24"/>
          <w:szCs w:val="24"/>
        </w:rPr>
        <w:t>щимися с ЗПР для варианта 7.1 составляют 4 года (1-4 классы).</w:t>
      </w:r>
    </w:p>
    <w:p w:rsidR="00172D7D" w:rsidRPr="00CD5743" w:rsidRDefault="00172D7D" w:rsidP="00C37DD0">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Устанавливается следующая продолжительность учебного года:</w:t>
      </w:r>
      <w:r w:rsidRPr="00CD5743">
        <w:rPr>
          <w:rFonts w:ascii="Times New Roman" w:hAnsi="Times New Roman" w:cs="Times New Roman"/>
          <w:color w:val="auto"/>
          <w:sz w:val="24"/>
          <w:szCs w:val="24"/>
        </w:rPr>
        <w:br/>
        <w:t xml:space="preserve">1 классы – 33 учебных недели; 2 </w:t>
      </w:r>
      <w:r w:rsidRPr="00CD5743">
        <w:rPr>
          <w:rFonts w:ascii="Times New Roman" w:hAnsi="Times New Roman" w:cs="Times New Roman"/>
          <w:caps/>
          <w:color w:val="auto"/>
          <w:sz w:val="24"/>
          <w:szCs w:val="24"/>
        </w:rPr>
        <w:t xml:space="preserve">– </w:t>
      </w:r>
      <w:r w:rsidRPr="00CD5743">
        <w:rPr>
          <w:rFonts w:ascii="Times New Roman" w:hAnsi="Times New Roman" w:cs="Times New Roman"/>
          <w:color w:val="auto"/>
          <w:sz w:val="24"/>
          <w:szCs w:val="24"/>
        </w:rPr>
        <w:t>4</w:t>
      </w:r>
      <w:r w:rsidRPr="00CD5743">
        <w:rPr>
          <w:rFonts w:ascii="Times New Roman" w:hAnsi="Times New Roman" w:cs="Times New Roman"/>
          <w:caps/>
          <w:color w:val="auto"/>
          <w:sz w:val="24"/>
          <w:szCs w:val="24"/>
        </w:rPr>
        <w:t xml:space="preserve"> </w:t>
      </w:r>
      <w:r w:rsidRPr="00CD5743">
        <w:rPr>
          <w:rFonts w:ascii="Times New Roman" w:hAnsi="Times New Roman" w:cs="Times New Roman"/>
          <w:color w:val="auto"/>
          <w:sz w:val="24"/>
          <w:szCs w:val="24"/>
        </w:rPr>
        <w:t>классы – 34 учебных недели.</w:t>
      </w:r>
    </w:p>
    <w:p w:rsidR="00172D7D" w:rsidRPr="00CD5743" w:rsidRDefault="00172D7D" w:rsidP="00C37DD0">
      <w:pPr>
        <w:pStyle w:val="Standard"/>
        <w:ind w:firstLine="709"/>
        <w:jc w:val="both"/>
        <w:rPr>
          <w:rFonts w:ascii="Times New Roman" w:hAnsi="Times New Roman" w:cs="Times New Roman"/>
        </w:rPr>
      </w:pPr>
      <w:r w:rsidRPr="00CD5743">
        <w:rPr>
          <w:rFonts w:ascii="Times New Roman" w:hAnsi="Times New Roman" w:cs="Times New Roman"/>
        </w:rPr>
        <w:t>Д</w:t>
      </w:r>
      <w:r w:rsidR="00C37DD0" w:rsidRPr="00CD5743">
        <w:rPr>
          <w:rFonts w:ascii="Times New Roman" w:hAnsi="Times New Roman" w:cs="Times New Roman"/>
        </w:rPr>
        <w:t>ля профилактики переутомления уча</w:t>
      </w:r>
      <w:r w:rsidRPr="00CD5743">
        <w:rPr>
          <w:rFonts w:ascii="Times New Roman" w:hAnsi="Times New Roman" w:cs="Times New Roman"/>
        </w:rPr>
        <w:t>щихся с ЗПР в годовом календарном учебном плане пред</w:t>
      </w:r>
      <w:r w:rsidR="0017478F" w:rsidRPr="00CD5743">
        <w:rPr>
          <w:rFonts w:ascii="Times New Roman" w:hAnsi="Times New Roman" w:cs="Times New Roman"/>
        </w:rPr>
        <w:t>усма</w:t>
      </w:r>
      <w:r w:rsidRPr="00CD5743">
        <w:rPr>
          <w:rFonts w:ascii="Times New Roman" w:hAnsi="Times New Roman" w:cs="Times New Roman"/>
        </w:rPr>
        <w:t>тр</w:t>
      </w:r>
      <w:r w:rsidR="0017478F" w:rsidRPr="00CD5743">
        <w:rPr>
          <w:rFonts w:ascii="Times New Roman" w:hAnsi="Times New Roman" w:cs="Times New Roman"/>
        </w:rPr>
        <w:t xml:space="preserve">иваются </w:t>
      </w:r>
      <w:r w:rsidRPr="00CD5743">
        <w:rPr>
          <w:rFonts w:ascii="Times New Roman" w:hAnsi="Times New Roman" w:cs="Times New Roman"/>
        </w:rPr>
        <w:t xml:space="preserve"> распределение периодов учебного времени и каникул. </w:t>
      </w:r>
    </w:p>
    <w:p w:rsidR="00172D7D" w:rsidRPr="00CD5743" w:rsidRDefault="00172D7D" w:rsidP="00C37DD0">
      <w:pPr>
        <w:pStyle w:val="Standard"/>
        <w:ind w:firstLine="709"/>
        <w:jc w:val="both"/>
        <w:rPr>
          <w:rFonts w:ascii="Times New Roman" w:hAnsi="Times New Roman" w:cs="Times New Roman"/>
        </w:rPr>
      </w:pPr>
      <w:r w:rsidRPr="00CD5743">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w:t>
      </w:r>
      <w:r w:rsidR="00C37DD0" w:rsidRPr="00CD5743">
        <w:rPr>
          <w:rFonts w:ascii="Times New Roman" w:hAnsi="Times New Roman" w:cs="Times New Roman"/>
        </w:rPr>
        <w:t xml:space="preserve"> и укрепления здоровья уча</w:t>
      </w:r>
      <w:r w:rsidRPr="00CD5743">
        <w:rPr>
          <w:rFonts w:ascii="Times New Roman" w:hAnsi="Times New Roman" w:cs="Times New Roman"/>
        </w:rPr>
        <w:t>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w:t>
      </w:r>
      <w:r w:rsidR="00C37DD0" w:rsidRPr="00CD5743">
        <w:rPr>
          <w:rFonts w:ascii="Times New Roman" w:hAnsi="Times New Roman" w:cs="Times New Roman"/>
        </w:rPr>
        <w:t>ательных потребностей уча</w:t>
      </w:r>
      <w:r w:rsidR="0017478F" w:rsidRPr="00CD5743">
        <w:rPr>
          <w:rFonts w:ascii="Times New Roman" w:hAnsi="Times New Roman" w:cs="Times New Roman"/>
        </w:rPr>
        <w:t>щегося и расписания занятий</w:t>
      </w:r>
      <w:r w:rsidR="00C37DD0" w:rsidRPr="00CD5743">
        <w:rPr>
          <w:rFonts w:ascii="Times New Roman" w:hAnsi="Times New Roman" w:cs="Times New Roman"/>
        </w:rPr>
        <w:t>. Распорядок учебного дня уча</w:t>
      </w:r>
      <w:r w:rsidRPr="00CD5743">
        <w:rPr>
          <w:rFonts w:ascii="Times New Roman" w:hAnsi="Times New Roman" w:cs="Times New Roman"/>
        </w:rPr>
        <w:t>щихся с ЗПР устанавливается с учетом их повышенной утомляемости в соответствии с требованиями к здоровьесбережению (регулируется объем нагрузки п</w:t>
      </w:r>
      <w:r w:rsidR="0017478F" w:rsidRPr="00CD5743">
        <w:rPr>
          <w:rFonts w:ascii="Times New Roman" w:hAnsi="Times New Roman" w:cs="Times New Roman"/>
        </w:rPr>
        <w:t xml:space="preserve">о реализации </w:t>
      </w:r>
      <w:r w:rsidR="00B1508A" w:rsidRPr="00CD5743">
        <w:rPr>
          <w:rFonts w:ascii="Times New Roman" w:hAnsi="Times New Roman" w:cs="Times New Roman"/>
        </w:rPr>
        <w:t xml:space="preserve">АОП </w:t>
      </w:r>
      <w:r w:rsidRPr="00CD5743">
        <w:rPr>
          <w:rFonts w:ascii="Times New Roman" w:hAnsi="Times New Roman" w:cs="Times New Roman"/>
        </w:rPr>
        <w:t>НОО, время на самостоятельную учебную работу, время отдыха</w:t>
      </w:r>
      <w:r w:rsidR="00C37DD0" w:rsidRPr="00CD5743">
        <w:rPr>
          <w:rFonts w:ascii="Times New Roman" w:hAnsi="Times New Roman" w:cs="Times New Roman"/>
        </w:rPr>
        <w:t xml:space="preserve">, </w:t>
      </w:r>
      <w:r w:rsidR="0017478F" w:rsidRPr="00CD5743">
        <w:rPr>
          <w:rFonts w:ascii="Times New Roman" w:hAnsi="Times New Roman" w:cs="Times New Roman"/>
        </w:rPr>
        <w:t>(</w:t>
      </w:r>
      <w:r w:rsidR="00C37DD0" w:rsidRPr="00CD5743">
        <w:rPr>
          <w:rFonts w:ascii="Times New Roman" w:hAnsi="Times New Roman" w:cs="Times New Roman"/>
        </w:rPr>
        <w:t>удовлетворение потребностей уча</w:t>
      </w:r>
      <w:r w:rsidRPr="00CD5743">
        <w:rPr>
          <w:rFonts w:ascii="Times New Roman" w:hAnsi="Times New Roman" w:cs="Times New Roman"/>
        </w:rPr>
        <w:t xml:space="preserve">щихся в двигательной активности). </w:t>
      </w:r>
      <w:r w:rsidR="0017478F" w:rsidRPr="00CD5743">
        <w:rPr>
          <w:rFonts w:ascii="Times New Roman" w:hAnsi="Times New Roman" w:cs="Times New Roman"/>
        </w:rPr>
        <w:t>Организовано</w:t>
      </w:r>
      <w:r w:rsidRPr="00CD5743">
        <w:rPr>
          <w:rFonts w:ascii="Times New Roman" w:hAnsi="Times New Roman" w:cs="Times New Roman"/>
        </w:rPr>
        <w:t xml:space="preserve"> обучение по режиму продленного дня с организацией прогулки, питания, необходимых оздоровительных мероприятий.</w:t>
      </w:r>
    </w:p>
    <w:p w:rsidR="00172D7D" w:rsidRPr="00CD5743" w:rsidRDefault="00172D7D" w:rsidP="00C37DD0">
      <w:pPr>
        <w:pStyle w:val="Standard"/>
        <w:ind w:firstLine="709"/>
        <w:jc w:val="both"/>
        <w:rPr>
          <w:rFonts w:ascii="Times New Roman" w:hAnsi="Times New Roman" w:cs="Times New Roman"/>
        </w:rPr>
      </w:pPr>
      <w:r w:rsidRPr="00CD5743">
        <w:rPr>
          <w:rFonts w:ascii="Times New Roman" w:hAnsi="Times New Roman" w:cs="Times New Roman"/>
        </w:rPr>
        <w:t xml:space="preserve">Количество </w:t>
      </w:r>
      <w:r w:rsidR="00C37DD0" w:rsidRPr="00CD5743">
        <w:rPr>
          <w:rFonts w:ascii="Times New Roman" w:hAnsi="Times New Roman" w:cs="Times New Roman"/>
        </w:rPr>
        <w:t>часов, отведенных на освоение уча</w:t>
      </w:r>
      <w:r w:rsidRPr="00CD5743">
        <w:rPr>
          <w:rFonts w:ascii="Times New Roman" w:hAnsi="Times New Roman" w:cs="Times New Roman"/>
        </w:rPr>
        <w:t xml:space="preserve">щимися с ЗПР учебного плана, состоящего из обязательной части и части, формируемой участниками образовательного процесса, не </w:t>
      </w:r>
      <w:r w:rsidR="0017478F" w:rsidRPr="00CD5743">
        <w:rPr>
          <w:rFonts w:ascii="Times New Roman" w:hAnsi="Times New Roman" w:cs="Times New Roman"/>
        </w:rPr>
        <w:t>превышает</w:t>
      </w:r>
      <w:r w:rsidRPr="00CD5743">
        <w:rPr>
          <w:rFonts w:ascii="Times New Roman" w:hAnsi="Times New Roman" w:cs="Times New Roman"/>
        </w:rPr>
        <w:t xml:space="preserve"> величину недельной образовательной нагрузки, установленную СанПиН 2.4.2.2821-10. Образовательн</w:t>
      </w:r>
      <w:r w:rsidR="0017478F" w:rsidRPr="00CD5743">
        <w:rPr>
          <w:rFonts w:ascii="Times New Roman" w:hAnsi="Times New Roman" w:cs="Times New Roman"/>
        </w:rPr>
        <w:t>ая</w:t>
      </w:r>
      <w:r w:rsidRPr="00CD5743">
        <w:rPr>
          <w:rFonts w:ascii="Times New Roman" w:hAnsi="Times New Roman" w:cs="Times New Roman"/>
        </w:rPr>
        <w:t xml:space="preserve"> недельн</w:t>
      </w:r>
      <w:r w:rsidR="0017478F" w:rsidRPr="00CD5743">
        <w:rPr>
          <w:rFonts w:ascii="Times New Roman" w:hAnsi="Times New Roman" w:cs="Times New Roman"/>
        </w:rPr>
        <w:t>ая</w:t>
      </w:r>
      <w:r w:rsidRPr="00CD5743">
        <w:rPr>
          <w:rFonts w:ascii="Times New Roman" w:hAnsi="Times New Roman" w:cs="Times New Roman"/>
        </w:rPr>
        <w:t xml:space="preserve"> нагрузк</w:t>
      </w:r>
      <w:r w:rsidR="0017478F" w:rsidRPr="00CD5743">
        <w:rPr>
          <w:rFonts w:ascii="Times New Roman" w:hAnsi="Times New Roman" w:cs="Times New Roman"/>
        </w:rPr>
        <w:t>а</w:t>
      </w:r>
      <w:r w:rsidRPr="00CD5743">
        <w:rPr>
          <w:rFonts w:ascii="Times New Roman" w:hAnsi="Times New Roman" w:cs="Times New Roman"/>
        </w:rPr>
        <w:t xml:space="preserve"> равномерно распредел</w:t>
      </w:r>
      <w:r w:rsidR="0017478F" w:rsidRPr="00CD5743">
        <w:rPr>
          <w:rFonts w:ascii="Times New Roman" w:hAnsi="Times New Roman" w:cs="Times New Roman"/>
        </w:rPr>
        <w:t>ена</w:t>
      </w:r>
      <w:r w:rsidRPr="00CD5743">
        <w:rPr>
          <w:rFonts w:ascii="Times New Roman" w:hAnsi="Times New Roman" w:cs="Times New Roman"/>
        </w:rPr>
        <w:t xml:space="preserve"> в течение учебной недели.</w:t>
      </w:r>
    </w:p>
    <w:p w:rsidR="00172D7D" w:rsidRPr="00CD5743" w:rsidRDefault="00172D7D" w:rsidP="0047401D">
      <w:pPr>
        <w:pStyle w:val="Standard"/>
        <w:ind w:firstLine="709"/>
        <w:jc w:val="both"/>
        <w:rPr>
          <w:rFonts w:ascii="Times New Roman" w:hAnsi="Times New Roman" w:cs="Times New Roman"/>
          <w:i/>
        </w:rPr>
      </w:pPr>
      <w:r w:rsidRPr="00CD5743">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w:t>
      </w:r>
      <w:r w:rsidR="0047401D" w:rsidRPr="00CD5743">
        <w:rPr>
          <w:rFonts w:ascii="Times New Roman" w:hAnsi="Times New Roman" w:cs="Times New Roman"/>
        </w:rPr>
        <w:t>гой (внеурочной) деятельности уча</w:t>
      </w:r>
      <w:r w:rsidRPr="00CD5743">
        <w:rPr>
          <w:rFonts w:ascii="Times New Roman" w:hAnsi="Times New Roman" w:cs="Times New Roman"/>
        </w:rPr>
        <w:t>щегося в течение учебного дня.</w:t>
      </w:r>
    </w:p>
    <w:p w:rsidR="00172D7D" w:rsidRPr="00CD5743" w:rsidRDefault="00172D7D" w:rsidP="0047401D">
      <w:pPr>
        <w:pStyle w:val="Standard"/>
        <w:ind w:firstLine="709"/>
        <w:jc w:val="both"/>
        <w:rPr>
          <w:rFonts w:ascii="Times New Roman" w:hAnsi="Times New Roman" w:cs="Times New Roman"/>
        </w:rPr>
      </w:pPr>
      <w:r w:rsidRPr="00CD5743">
        <w:rPr>
          <w:rFonts w:ascii="Times New Roman" w:hAnsi="Times New Roman" w:cs="Times New Roman"/>
        </w:rPr>
        <w:t>Учебные занятия начина</w:t>
      </w:r>
      <w:r w:rsidR="0017478F" w:rsidRPr="00CD5743">
        <w:rPr>
          <w:rFonts w:ascii="Times New Roman" w:hAnsi="Times New Roman" w:cs="Times New Roman"/>
        </w:rPr>
        <w:t>ются</w:t>
      </w:r>
      <w:r w:rsidRPr="00CD5743">
        <w:rPr>
          <w:rFonts w:ascii="Times New Roman" w:hAnsi="Times New Roman" w:cs="Times New Roman"/>
        </w:rPr>
        <w:t xml:space="preserve"> 8 ч</w:t>
      </w:r>
      <w:r w:rsidR="0017478F" w:rsidRPr="00CD5743">
        <w:rPr>
          <w:rFonts w:ascii="Times New Roman" w:hAnsi="Times New Roman" w:cs="Times New Roman"/>
        </w:rPr>
        <w:t>.50 мин</w:t>
      </w:r>
      <w:r w:rsidRPr="00CD5743">
        <w:rPr>
          <w:rFonts w:ascii="Times New Roman" w:hAnsi="Times New Roman" w:cs="Times New Roman"/>
        </w:rPr>
        <w:t xml:space="preserve">. </w:t>
      </w:r>
      <w:r w:rsidR="0017478F" w:rsidRPr="00CD5743">
        <w:rPr>
          <w:rFonts w:ascii="Times New Roman" w:hAnsi="Times New Roman" w:cs="Times New Roman"/>
        </w:rPr>
        <w:t>Нулевые</w:t>
      </w:r>
      <w:r w:rsidRPr="00CD5743">
        <w:rPr>
          <w:rFonts w:ascii="Times New Roman" w:hAnsi="Times New Roman" w:cs="Times New Roman"/>
        </w:rPr>
        <w:t xml:space="preserve"> урок</w:t>
      </w:r>
      <w:r w:rsidR="0017478F" w:rsidRPr="00CD5743">
        <w:rPr>
          <w:rFonts w:ascii="Times New Roman" w:hAnsi="Times New Roman" w:cs="Times New Roman"/>
        </w:rPr>
        <w:t xml:space="preserve">и </w:t>
      </w:r>
      <w:r w:rsidRPr="00CD5743">
        <w:rPr>
          <w:rFonts w:ascii="Times New Roman" w:hAnsi="Times New Roman" w:cs="Times New Roman"/>
        </w:rPr>
        <w:t xml:space="preserve">не допускается. Число уроков в день: </w:t>
      </w:r>
    </w:p>
    <w:p w:rsidR="00172D7D" w:rsidRPr="00CD5743" w:rsidRDefault="006D53D3" w:rsidP="0047401D">
      <w:pPr>
        <w:pStyle w:val="Standard"/>
        <w:ind w:firstLine="709"/>
        <w:jc w:val="both"/>
        <w:rPr>
          <w:rFonts w:ascii="Times New Roman" w:hAnsi="Times New Roman" w:cs="Times New Roman"/>
        </w:rPr>
      </w:pPr>
      <w:r w:rsidRPr="00CD5743">
        <w:rPr>
          <w:rFonts w:ascii="Times New Roman" w:hAnsi="Times New Roman" w:cs="Times New Roman"/>
        </w:rPr>
        <w:t>для уча</w:t>
      </w:r>
      <w:r w:rsidR="00172D7D" w:rsidRPr="00CD5743">
        <w:rPr>
          <w:rFonts w:ascii="Times New Roman" w:hAnsi="Times New Roman" w:cs="Times New Roman"/>
        </w:rPr>
        <w:t>щихся 1 классов – не превыша</w:t>
      </w:r>
      <w:r w:rsidR="0017478F" w:rsidRPr="00CD5743">
        <w:rPr>
          <w:rFonts w:ascii="Times New Roman" w:hAnsi="Times New Roman" w:cs="Times New Roman"/>
        </w:rPr>
        <w:t>е</w:t>
      </w:r>
      <w:r w:rsidR="00172D7D" w:rsidRPr="00CD5743">
        <w:rPr>
          <w:rFonts w:ascii="Times New Roman" w:hAnsi="Times New Roman" w:cs="Times New Roman"/>
        </w:rPr>
        <w:t>т 4 уроков и один день в неделю – не более 5 уроков, за счет урока физической культуры;</w:t>
      </w:r>
    </w:p>
    <w:p w:rsidR="00172D7D" w:rsidRPr="00CD5743" w:rsidRDefault="00172D7D" w:rsidP="0047401D">
      <w:pPr>
        <w:pStyle w:val="Standard"/>
        <w:ind w:firstLine="709"/>
        <w:jc w:val="both"/>
        <w:rPr>
          <w:rFonts w:ascii="Times New Roman" w:hAnsi="Times New Roman" w:cs="Times New Roman"/>
        </w:rPr>
      </w:pPr>
      <w:r w:rsidRPr="00CD5743">
        <w:rPr>
          <w:rFonts w:ascii="Times New Roman" w:hAnsi="Times New Roman" w:cs="Times New Roman"/>
        </w:rPr>
        <w:t xml:space="preserve">для обучающихся 2 </w:t>
      </w:r>
      <w:r w:rsidRPr="00CD5743">
        <w:rPr>
          <w:rFonts w:ascii="Times New Roman" w:hAnsi="Times New Roman" w:cs="Times New Roman"/>
          <w:caps/>
        </w:rPr>
        <w:t xml:space="preserve">– </w:t>
      </w:r>
      <w:r w:rsidRPr="00CD5743">
        <w:rPr>
          <w:rFonts w:ascii="Times New Roman" w:hAnsi="Times New Roman" w:cs="Times New Roman"/>
        </w:rPr>
        <w:t>4</w:t>
      </w:r>
      <w:r w:rsidRPr="00CD5743">
        <w:rPr>
          <w:rFonts w:ascii="Times New Roman" w:hAnsi="Times New Roman" w:cs="Times New Roman"/>
          <w:caps/>
        </w:rPr>
        <w:t xml:space="preserve"> </w:t>
      </w:r>
      <w:r w:rsidRPr="00CD5743">
        <w:rPr>
          <w:rFonts w:ascii="Times New Roman" w:hAnsi="Times New Roman" w:cs="Times New Roman"/>
        </w:rPr>
        <w:t>классов – не более 5 уроков.</w:t>
      </w:r>
    </w:p>
    <w:p w:rsidR="00172D7D" w:rsidRPr="00CD5743" w:rsidRDefault="00172D7D" w:rsidP="0047401D">
      <w:pPr>
        <w:pStyle w:val="Standard"/>
        <w:ind w:firstLine="709"/>
        <w:jc w:val="both"/>
        <w:rPr>
          <w:rFonts w:ascii="Times New Roman" w:hAnsi="Times New Roman" w:cs="Times New Roman"/>
        </w:rPr>
      </w:pPr>
      <w:r w:rsidRPr="00CD5743">
        <w:rPr>
          <w:rFonts w:ascii="Times New Roman" w:hAnsi="Times New Roman" w:cs="Times New Roman"/>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w:t>
      </w:r>
      <w:r w:rsidRPr="00CD5743">
        <w:rPr>
          <w:rFonts w:ascii="Times New Roman" w:hAnsi="Times New Roman" w:cs="Times New Roman"/>
        </w:rPr>
        <w:lastRenderedPageBreak/>
        <w:t>по 35 минут каждый; январь-май − по 4 урока по 40 минут каждый)</w:t>
      </w:r>
      <w:r w:rsidRPr="00CD5743">
        <w:rPr>
          <w:rStyle w:val="a4"/>
          <w:rFonts w:ascii="Times New Roman" w:hAnsi="Times New Roman" w:cs="Times New Roman"/>
        </w:rPr>
        <w:footnoteReference w:id="9"/>
      </w:r>
      <w:r w:rsidRPr="00CD5743">
        <w:rPr>
          <w:rFonts w:ascii="Times New Roman" w:hAnsi="Times New Roman" w:cs="Times New Roman"/>
        </w:rPr>
        <w:t>.</w:t>
      </w:r>
    </w:p>
    <w:p w:rsidR="00172D7D" w:rsidRPr="00CD5743" w:rsidRDefault="00172D7D" w:rsidP="00412CD5">
      <w:pPr>
        <w:pStyle w:val="Standard"/>
        <w:ind w:firstLine="709"/>
        <w:jc w:val="both"/>
        <w:rPr>
          <w:rFonts w:ascii="Times New Roman" w:hAnsi="Times New Roman" w:cs="Times New Roman"/>
        </w:rPr>
      </w:pPr>
      <w:r w:rsidRPr="00CD5743">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перерыв продолжительностью не менее 45 минут. </w:t>
      </w:r>
    </w:p>
    <w:p w:rsidR="00CE272F" w:rsidRPr="00CD5743" w:rsidRDefault="00172D7D" w:rsidP="00412CD5">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r w:rsidR="00412CD5" w:rsidRPr="00CD5743">
        <w:rPr>
          <w:rFonts w:ascii="Times New Roman" w:hAnsi="Times New Roman" w:cs="Times New Roman"/>
          <w:color w:val="auto"/>
          <w:sz w:val="24"/>
          <w:szCs w:val="24"/>
        </w:rPr>
        <w:t xml:space="preserve">Количество учащихся в  </w:t>
      </w:r>
      <w:r w:rsidRPr="00CD5743">
        <w:rPr>
          <w:rFonts w:ascii="Times New Roman" w:hAnsi="Times New Roman" w:cs="Times New Roman"/>
          <w:color w:val="auto"/>
          <w:sz w:val="24"/>
          <w:szCs w:val="24"/>
        </w:rPr>
        <w:t>класс</w:t>
      </w:r>
      <w:r w:rsidR="00412CD5" w:rsidRPr="00CD5743">
        <w:rPr>
          <w:rFonts w:ascii="Times New Roman" w:hAnsi="Times New Roman" w:cs="Times New Roman"/>
          <w:color w:val="auto"/>
          <w:sz w:val="24"/>
          <w:szCs w:val="24"/>
        </w:rPr>
        <w:t>е</w:t>
      </w:r>
      <w:r w:rsidRPr="00CD5743">
        <w:rPr>
          <w:rFonts w:ascii="Times New Roman" w:hAnsi="Times New Roman" w:cs="Times New Roman"/>
          <w:caps/>
          <w:color w:val="auto"/>
          <w:sz w:val="24"/>
          <w:szCs w:val="24"/>
        </w:rPr>
        <w:t xml:space="preserve">, </w:t>
      </w:r>
      <w:r w:rsidRPr="00CD5743">
        <w:rPr>
          <w:rFonts w:ascii="Times New Roman" w:hAnsi="Times New Roman" w:cs="Times New Roman"/>
          <w:color w:val="auto"/>
          <w:sz w:val="24"/>
          <w:szCs w:val="24"/>
        </w:rPr>
        <w:t xml:space="preserve">в котором обучаются дети с </w:t>
      </w:r>
      <w:r w:rsidRPr="00CD5743">
        <w:rPr>
          <w:rFonts w:ascii="Times New Roman" w:hAnsi="Times New Roman" w:cs="Times New Roman"/>
          <w:caps/>
          <w:color w:val="auto"/>
          <w:sz w:val="24"/>
          <w:szCs w:val="24"/>
        </w:rPr>
        <w:t>ЗПР</w:t>
      </w:r>
      <w:r w:rsidRPr="00CD5743">
        <w:rPr>
          <w:rFonts w:ascii="Times New Roman" w:hAnsi="Times New Roman" w:cs="Times New Roman"/>
          <w:color w:val="auto"/>
          <w:sz w:val="24"/>
          <w:szCs w:val="24"/>
        </w:rPr>
        <w:t>, осваивающие вариант 7.1</w:t>
      </w:r>
      <w:r w:rsidR="009972C7" w:rsidRPr="00CD5743">
        <w:rPr>
          <w:rFonts w:ascii="Times New Roman" w:hAnsi="Times New Roman" w:cs="Times New Roman"/>
          <w:caps/>
          <w:color w:val="auto"/>
          <w:sz w:val="24"/>
          <w:szCs w:val="24"/>
        </w:rPr>
        <w:t xml:space="preserve"> </w:t>
      </w:r>
      <w:r w:rsidR="00B1508A" w:rsidRPr="00CD5743">
        <w:rPr>
          <w:rFonts w:ascii="Times New Roman" w:hAnsi="Times New Roman" w:cs="Times New Roman"/>
          <w:color w:val="auto"/>
          <w:sz w:val="24"/>
          <w:szCs w:val="24"/>
        </w:rPr>
        <w:t>АОП</w:t>
      </w:r>
      <w:r w:rsidR="00B1508A" w:rsidRPr="00CD5743">
        <w:rPr>
          <w:rFonts w:ascii="Times New Roman" w:hAnsi="Times New Roman" w:cs="Times New Roman"/>
          <w:caps/>
          <w:color w:val="auto"/>
          <w:sz w:val="24"/>
          <w:szCs w:val="24"/>
        </w:rPr>
        <w:t xml:space="preserve"> </w:t>
      </w:r>
      <w:r w:rsidRPr="00CD5743">
        <w:rPr>
          <w:rFonts w:ascii="Times New Roman" w:hAnsi="Times New Roman" w:cs="Times New Roman"/>
          <w:caps/>
          <w:color w:val="auto"/>
          <w:sz w:val="24"/>
          <w:szCs w:val="24"/>
        </w:rPr>
        <w:t>НОО,</w:t>
      </w:r>
      <w:r w:rsidR="00412CD5" w:rsidRPr="00CD5743">
        <w:rPr>
          <w:rFonts w:ascii="Times New Roman" w:hAnsi="Times New Roman" w:cs="Times New Roman"/>
          <w:color w:val="auto"/>
          <w:sz w:val="24"/>
          <w:szCs w:val="24"/>
        </w:rPr>
        <w:t xml:space="preserve"> определяется исходя из расчета соблюдения нормы площади на одного учащегося</w:t>
      </w:r>
      <w:r w:rsidRPr="00CD5743">
        <w:rPr>
          <w:rFonts w:ascii="Times New Roman" w:hAnsi="Times New Roman" w:cs="Times New Roman"/>
          <w:color w:val="auto"/>
          <w:sz w:val="24"/>
          <w:szCs w:val="24"/>
        </w:rPr>
        <w:t>,</w:t>
      </w:r>
      <w:r w:rsidR="00412CD5" w:rsidRPr="00CD5743">
        <w:rPr>
          <w:rFonts w:ascii="Times New Roman" w:hAnsi="Times New Roman" w:cs="Times New Roman"/>
          <w:color w:val="auto"/>
          <w:sz w:val="24"/>
          <w:szCs w:val="24"/>
        </w:rPr>
        <w:t xml:space="preserve"> соблюдении</w:t>
      </w:r>
      <w:r w:rsidRPr="00CD5743">
        <w:rPr>
          <w:rFonts w:ascii="Times New Roman" w:hAnsi="Times New Roman" w:cs="Times New Roman"/>
          <w:color w:val="auto"/>
          <w:sz w:val="24"/>
          <w:szCs w:val="24"/>
        </w:rPr>
        <w:t xml:space="preserve"> </w:t>
      </w:r>
      <w:r w:rsidR="00412CD5" w:rsidRPr="00CD5743">
        <w:rPr>
          <w:rFonts w:ascii="Times New Roman" w:hAnsi="Times New Roman" w:cs="Times New Roman"/>
          <w:color w:val="auto"/>
          <w:sz w:val="24"/>
          <w:szCs w:val="24"/>
        </w:rPr>
        <w:t>требований к расстановке мебели в учебных помещениях, в том числе удаленности мест для занятий от светонесущей стены, требований</w:t>
      </w:r>
      <w:r w:rsidR="009D54EF" w:rsidRPr="00CD5743">
        <w:rPr>
          <w:rFonts w:ascii="Times New Roman" w:hAnsi="Times New Roman" w:cs="Times New Roman"/>
          <w:color w:val="auto"/>
          <w:sz w:val="24"/>
          <w:szCs w:val="24"/>
        </w:rPr>
        <w:t xml:space="preserve"> </w:t>
      </w:r>
      <w:r w:rsidR="00412CD5" w:rsidRPr="00CD5743">
        <w:rPr>
          <w:rFonts w:ascii="Times New Roman" w:hAnsi="Times New Roman" w:cs="Times New Roman"/>
          <w:color w:val="auto"/>
          <w:sz w:val="24"/>
          <w:szCs w:val="24"/>
        </w:rPr>
        <w:t>к естественному и искусственному освещению. Ч</w:t>
      </w:r>
      <w:r w:rsidR="009D54EF" w:rsidRPr="00CD5743">
        <w:rPr>
          <w:rFonts w:ascii="Times New Roman" w:hAnsi="Times New Roman" w:cs="Times New Roman"/>
          <w:color w:val="auto"/>
          <w:sz w:val="24"/>
          <w:szCs w:val="24"/>
        </w:rPr>
        <w:t>исло уча</w:t>
      </w:r>
      <w:r w:rsidRPr="00CD5743">
        <w:rPr>
          <w:rFonts w:ascii="Times New Roman" w:hAnsi="Times New Roman" w:cs="Times New Roman"/>
          <w:color w:val="auto"/>
          <w:sz w:val="24"/>
          <w:szCs w:val="24"/>
        </w:rPr>
        <w:t>щихся с</w:t>
      </w:r>
      <w:r w:rsidRPr="00CD5743">
        <w:rPr>
          <w:rFonts w:ascii="Times New Roman" w:hAnsi="Times New Roman" w:cs="Times New Roman"/>
          <w:caps/>
          <w:color w:val="auto"/>
          <w:sz w:val="24"/>
          <w:szCs w:val="24"/>
        </w:rPr>
        <w:t xml:space="preserve"> ЗПР </w:t>
      </w:r>
      <w:r w:rsidRPr="00CD5743">
        <w:rPr>
          <w:rFonts w:ascii="Times New Roman" w:hAnsi="Times New Roman" w:cs="Times New Roman"/>
          <w:color w:val="auto"/>
          <w:sz w:val="24"/>
          <w:szCs w:val="24"/>
        </w:rPr>
        <w:t xml:space="preserve">в </w:t>
      </w:r>
      <w:r w:rsidR="009D54EF" w:rsidRPr="00CD5743">
        <w:rPr>
          <w:rFonts w:ascii="Times New Roman" w:hAnsi="Times New Roman" w:cs="Times New Roman"/>
          <w:color w:val="auto"/>
          <w:sz w:val="24"/>
          <w:szCs w:val="24"/>
        </w:rPr>
        <w:t>классе не превыша</w:t>
      </w:r>
      <w:r w:rsidR="009972C7" w:rsidRPr="00CD5743">
        <w:rPr>
          <w:rFonts w:ascii="Times New Roman" w:hAnsi="Times New Roman" w:cs="Times New Roman"/>
          <w:color w:val="auto"/>
          <w:sz w:val="24"/>
          <w:szCs w:val="24"/>
        </w:rPr>
        <w:t>е</w:t>
      </w:r>
      <w:r w:rsidR="009D54EF" w:rsidRPr="00CD5743">
        <w:rPr>
          <w:rFonts w:ascii="Times New Roman" w:hAnsi="Times New Roman" w:cs="Times New Roman"/>
          <w:color w:val="auto"/>
          <w:sz w:val="24"/>
          <w:szCs w:val="24"/>
        </w:rPr>
        <w:t>т четы</w:t>
      </w:r>
      <w:r w:rsidRPr="00CD5743">
        <w:rPr>
          <w:rFonts w:ascii="Times New Roman" w:hAnsi="Times New Roman" w:cs="Times New Roman"/>
          <w:color w:val="auto"/>
          <w:sz w:val="24"/>
          <w:szCs w:val="24"/>
        </w:rPr>
        <w:t>рех, остальные обучающиеся – не имеющие ограничений по здоровью.</w:t>
      </w:r>
    </w:p>
    <w:p w:rsidR="00172D7D" w:rsidRPr="00CD5743" w:rsidRDefault="00172D7D" w:rsidP="00186263">
      <w:pPr>
        <w:pStyle w:val="18TexstSPISOK1"/>
        <w:spacing w:line="240" w:lineRule="auto"/>
        <w:ind w:left="0" w:firstLine="0"/>
        <w:jc w:val="center"/>
        <w:rPr>
          <w:rFonts w:ascii="Times New Roman" w:hAnsi="Times New Roman" w:cs="Times New Roman"/>
          <w:sz w:val="24"/>
          <w:szCs w:val="24"/>
        </w:rPr>
      </w:pPr>
      <w:r w:rsidRPr="00CD5743">
        <w:rPr>
          <w:rFonts w:ascii="Times New Roman" w:hAnsi="Times New Roman" w:cs="Times New Roman"/>
          <w:i/>
          <w:color w:val="00000A"/>
          <w:sz w:val="24"/>
          <w:szCs w:val="24"/>
        </w:rPr>
        <w:t>Требования к техническим средствам обучения</w:t>
      </w:r>
    </w:p>
    <w:p w:rsidR="00172D7D" w:rsidRPr="00CD5743" w:rsidRDefault="00172D7D" w:rsidP="00186263">
      <w:pPr>
        <w:pStyle w:val="Default"/>
        <w:ind w:firstLine="708"/>
        <w:jc w:val="both"/>
      </w:pPr>
      <w:r w:rsidRPr="00CD5743">
        <w:t>Технические средства обучения (</w:t>
      </w:r>
      <w:r w:rsidRPr="00CD5743">
        <w:rPr>
          <w:color w:val="auto"/>
        </w:rPr>
        <w:t>включая компьютерные инструменты обучения, мультимедийные средства) дают возможность удовлетворить особы</w:t>
      </w:r>
      <w:r w:rsidR="00186263" w:rsidRPr="00CD5743">
        <w:rPr>
          <w:color w:val="auto"/>
        </w:rPr>
        <w:t>е образовательные потребности уча</w:t>
      </w:r>
      <w:r w:rsidRPr="00CD5743">
        <w:rPr>
          <w:color w:val="auto"/>
        </w:rPr>
        <w:t>щихся с ЗПР, способствуют мотивации учебной деятельности, развив</w:t>
      </w:r>
      <w:r w:rsidR="00186263" w:rsidRPr="00CD5743">
        <w:rPr>
          <w:color w:val="auto"/>
        </w:rPr>
        <w:t>ают познавательную активность уча</w:t>
      </w:r>
      <w:r w:rsidRPr="00CD5743">
        <w:rPr>
          <w:color w:val="auto"/>
        </w:rPr>
        <w:t xml:space="preserve">щихся. </w:t>
      </w:r>
      <w:r w:rsidRPr="00CD5743">
        <w:t>К т</w:t>
      </w:r>
      <w:r w:rsidR="00186263" w:rsidRPr="00CD5743">
        <w:t>ехническим средствам обучения уча</w:t>
      </w:r>
      <w:r w:rsidRPr="00CD5743">
        <w:t>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CD5743" w:rsidRDefault="00E2553F" w:rsidP="00186263">
      <w:pPr>
        <w:pStyle w:val="18TexstSPISOK1"/>
        <w:spacing w:line="240" w:lineRule="auto"/>
        <w:ind w:left="0" w:firstLine="709"/>
        <w:jc w:val="center"/>
        <w:rPr>
          <w:rFonts w:ascii="Times New Roman" w:hAnsi="Times New Roman" w:cs="Times New Roman"/>
          <w:color w:val="auto"/>
          <w:sz w:val="24"/>
          <w:szCs w:val="24"/>
        </w:rPr>
      </w:pPr>
      <w:r w:rsidRPr="00CD5743">
        <w:rPr>
          <w:rFonts w:ascii="Times New Roman" w:hAnsi="Times New Roman" w:cs="Times New Roman"/>
          <w:i/>
          <w:color w:val="auto"/>
          <w:sz w:val="24"/>
          <w:szCs w:val="24"/>
        </w:rPr>
        <w:t>Учебный и дидактический материал</w:t>
      </w:r>
    </w:p>
    <w:p w:rsidR="00E2553F" w:rsidRPr="00CD5743" w:rsidRDefault="00E2553F" w:rsidP="00186263">
      <w:pPr>
        <w:pStyle w:val="18TexstSPISOK1"/>
        <w:spacing w:line="240" w:lineRule="auto"/>
        <w:ind w:left="0"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 xml:space="preserve">При освоении </w:t>
      </w:r>
      <w:r w:rsidR="00B1508A" w:rsidRPr="00CD5743">
        <w:rPr>
          <w:rFonts w:ascii="Times New Roman" w:hAnsi="Times New Roman" w:cs="Times New Roman"/>
          <w:color w:val="auto"/>
          <w:sz w:val="24"/>
          <w:szCs w:val="24"/>
        </w:rPr>
        <w:t xml:space="preserve">АОП </w:t>
      </w:r>
      <w:r w:rsidR="00186263" w:rsidRPr="00CD5743">
        <w:rPr>
          <w:rFonts w:ascii="Times New Roman" w:hAnsi="Times New Roman" w:cs="Times New Roman"/>
          <w:color w:val="auto"/>
          <w:sz w:val="24"/>
          <w:szCs w:val="24"/>
        </w:rPr>
        <w:t>НОО уча</w:t>
      </w:r>
      <w:r w:rsidRPr="00CD5743">
        <w:rPr>
          <w:rFonts w:ascii="Times New Roman" w:hAnsi="Times New Roman" w:cs="Times New Roman"/>
          <w:color w:val="auto"/>
          <w:sz w:val="24"/>
          <w:szCs w:val="24"/>
        </w:rPr>
        <w:t>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CD5743" w:rsidRDefault="00E2553F" w:rsidP="00186263">
      <w:pPr>
        <w:pStyle w:val="18TexstSPISOK1"/>
        <w:spacing w:line="240" w:lineRule="auto"/>
        <w:ind w:left="0" w:firstLine="709"/>
        <w:rPr>
          <w:rFonts w:ascii="Times New Roman" w:hAnsi="Times New Roman" w:cs="Times New Roman"/>
          <w:color w:val="auto"/>
          <w:sz w:val="24"/>
          <w:szCs w:val="24"/>
        </w:rPr>
      </w:pPr>
      <w:r w:rsidRPr="00CD5743">
        <w:rPr>
          <w:rFonts w:ascii="Times New Roman" w:hAnsi="Times New Roman" w:cs="Times New Roman"/>
          <w:color w:val="auto"/>
          <w:sz w:val="24"/>
          <w:szCs w:val="24"/>
        </w:rPr>
        <w:t>Особы</w:t>
      </w:r>
      <w:r w:rsidR="00186263" w:rsidRPr="00CD5743">
        <w:rPr>
          <w:rFonts w:ascii="Times New Roman" w:hAnsi="Times New Roman" w:cs="Times New Roman"/>
          <w:color w:val="auto"/>
          <w:sz w:val="24"/>
          <w:szCs w:val="24"/>
        </w:rPr>
        <w:t>е образовательные потребности уча</w:t>
      </w:r>
      <w:r w:rsidRPr="00CD5743">
        <w:rPr>
          <w:rFonts w:ascii="Times New Roman" w:hAnsi="Times New Roman" w:cs="Times New Roman"/>
          <w:color w:val="auto"/>
          <w:sz w:val="24"/>
          <w:szCs w:val="24"/>
        </w:rPr>
        <w:t>щихся с ЗПР обусловливают необходимость специального подбора дидактического материала</w:t>
      </w:r>
      <w:r w:rsidRPr="00CD5743">
        <w:rPr>
          <w:rFonts w:ascii="Times New Roman" w:hAnsi="Times New Roman" w:cs="Times New Roman"/>
          <w:caps/>
          <w:color w:val="auto"/>
          <w:sz w:val="24"/>
          <w:szCs w:val="24"/>
        </w:rPr>
        <w:t xml:space="preserve">, </w:t>
      </w:r>
      <w:r w:rsidRPr="00CD5743">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CD5743">
        <w:rPr>
          <w:rFonts w:ascii="Times New Roman" w:hAnsi="Times New Roman" w:cs="Times New Roman"/>
          <w:caps/>
          <w:color w:val="auto"/>
          <w:sz w:val="24"/>
          <w:szCs w:val="24"/>
        </w:rPr>
        <w:t>.</w:t>
      </w:r>
    </w:p>
    <w:p w:rsidR="0041040E" w:rsidRPr="00CD5743" w:rsidRDefault="00E2553F" w:rsidP="00186263">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Требования к материально-техническому обеспечен</w:t>
      </w:r>
      <w:r w:rsidR="00186263" w:rsidRPr="00CD5743">
        <w:rPr>
          <w:rFonts w:ascii="Times New Roman" w:hAnsi="Times New Roman" w:cs="Times New Roman"/>
          <w:color w:val="auto"/>
          <w:sz w:val="24"/>
          <w:szCs w:val="24"/>
        </w:rPr>
        <w:t>ию ориентированы не только на уча</w:t>
      </w:r>
      <w:r w:rsidRPr="00CD5743">
        <w:rPr>
          <w:rFonts w:ascii="Times New Roman" w:hAnsi="Times New Roman" w:cs="Times New Roman"/>
          <w:color w:val="auto"/>
          <w:sz w:val="24"/>
          <w:szCs w:val="24"/>
        </w:rPr>
        <w:t>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w:t>
      </w:r>
      <w:r w:rsidR="00186263" w:rsidRPr="00CD5743">
        <w:rPr>
          <w:rFonts w:ascii="Times New Roman" w:hAnsi="Times New Roman" w:cs="Times New Roman"/>
          <w:color w:val="auto"/>
          <w:sz w:val="24"/>
          <w:szCs w:val="24"/>
        </w:rPr>
        <w:t>зования уча</w:t>
      </w:r>
      <w:r w:rsidRPr="00CD5743">
        <w:rPr>
          <w:rFonts w:ascii="Times New Roman" w:hAnsi="Times New Roman" w:cs="Times New Roman"/>
          <w:color w:val="auto"/>
          <w:sz w:val="24"/>
          <w:szCs w:val="24"/>
        </w:rPr>
        <w:t>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CD5743">
        <w:rPr>
          <w:rFonts w:ascii="Times New Roman" w:hAnsi="Times New Roman" w:cs="Times New Roman"/>
          <w:caps/>
          <w:color w:val="auto"/>
          <w:sz w:val="24"/>
          <w:szCs w:val="24"/>
        </w:rPr>
        <w:t xml:space="preserve"> </w:t>
      </w:r>
      <w:r w:rsidR="009972C7" w:rsidRPr="00CD5743">
        <w:rPr>
          <w:rFonts w:ascii="Times New Roman" w:hAnsi="Times New Roman" w:cs="Times New Roman"/>
          <w:color w:val="auto"/>
          <w:sz w:val="24"/>
          <w:szCs w:val="24"/>
        </w:rPr>
        <w:t xml:space="preserve">реализации </w:t>
      </w:r>
      <w:r w:rsidR="00B1508A" w:rsidRPr="00CD5743">
        <w:rPr>
          <w:rFonts w:ascii="Times New Roman" w:hAnsi="Times New Roman" w:cs="Times New Roman"/>
          <w:color w:val="auto"/>
          <w:sz w:val="24"/>
          <w:szCs w:val="24"/>
        </w:rPr>
        <w:t>А</w:t>
      </w:r>
      <w:r w:rsidR="00B1508A" w:rsidRPr="00CD5743">
        <w:rPr>
          <w:rFonts w:ascii="Times New Roman" w:hAnsi="Times New Roman" w:cs="Times New Roman"/>
          <w:caps/>
          <w:color w:val="auto"/>
          <w:sz w:val="24"/>
          <w:szCs w:val="24"/>
        </w:rPr>
        <w:t>О</w:t>
      </w:r>
      <w:r w:rsidR="00B1508A" w:rsidRPr="00CD5743">
        <w:rPr>
          <w:rFonts w:ascii="Times New Roman" w:hAnsi="Times New Roman" w:cs="Times New Roman"/>
          <w:color w:val="auto"/>
          <w:sz w:val="24"/>
          <w:szCs w:val="24"/>
        </w:rPr>
        <w:t xml:space="preserve">ОП </w:t>
      </w:r>
      <w:r w:rsidRPr="00CD5743">
        <w:rPr>
          <w:rFonts w:ascii="Times New Roman" w:hAnsi="Times New Roman" w:cs="Times New Roman"/>
          <w:color w:val="auto"/>
          <w:sz w:val="24"/>
          <w:szCs w:val="24"/>
        </w:rPr>
        <w:t>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w:t>
      </w:r>
      <w:r w:rsidR="00186263" w:rsidRPr="00CD5743">
        <w:rPr>
          <w:rFonts w:ascii="Times New Roman" w:hAnsi="Times New Roman" w:cs="Times New Roman"/>
          <w:color w:val="auto"/>
          <w:sz w:val="24"/>
          <w:szCs w:val="24"/>
        </w:rPr>
        <w:t>й (законных представителей) уча</w:t>
      </w:r>
      <w:r w:rsidRPr="00CD5743">
        <w:rPr>
          <w:rFonts w:ascii="Times New Roman" w:hAnsi="Times New Roman" w:cs="Times New Roman"/>
          <w:color w:val="auto"/>
          <w:sz w:val="24"/>
          <w:szCs w:val="24"/>
        </w:rPr>
        <w:t>щегося с ЗПР.</w:t>
      </w:r>
    </w:p>
    <w:p w:rsidR="00635D92" w:rsidRPr="00CD5743" w:rsidRDefault="00635D92" w:rsidP="00186263">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sz w:val="24"/>
          <w:szCs w:val="24"/>
        </w:rPr>
        <w:t>Предусматривается ма</w:t>
      </w:r>
      <w:r w:rsidR="009972C7" w:rsidRPr="00CD5743">
        <w:rPr>
          <w:rFonts w:ascii="Times New Roman" w:hAnsi="Times New Roman" w:cs="Times New Roman"/>
          <w:sz w:val="24"/>
          <w:szCs w:val="24"/>
        </w:rPr>
        <w:t>териально-техническая поддержка</w:t>
      </w:r>
      <w:r w:rsidRPr="00CD5743">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w:t>
      </w:r>
      <w:r w:rsidR="00186263" w:rsidRPr="00CD5743">
        <w:rPr>
          <w:rFonts w:ascii="Times New Roman" w:hAnsi="Times New Roman" w:cs="Times New Roman"/>
          <w:sz w:val="24"/>
          <w:szCs w:val="24"/>
        </w:rPr>
        <w:t>лей) уча</w:t>
      </w:r>
      <w:r w:rsidRPr="00CD5743">
        <w:rPr>
          <w:rFonts w:ascii="Times New Roman" w:hAnsi="Times New Roman" w:cs="Times New Roman"/>
          <w:sz w:val="24"/>
          <w:szCs w:val="24"/>
        </w:rPr>
        <w:t xml:space="preserve">щегося с ЗПР. </w:t>
      </w:r>
    </w:p>
    <w:p w:rsidR="000210D3" w:rsidRPr="00CD5743" w:rsidRDefault="000210D3" w:rsidP="00186263">
      <w:pPr>
        <w:pStyle w:val="14TexstOSNOVA1012"/>
        <w:spacing w:line="240" w:lineRule="auto"/>
        <w:ind w:firstLine="709"/>
        <w:rPr>
          <w:rFonts w:ascii="Times New Roman" w:hAnsi="Times New Roman" w:cs="Times New Roman"/>
          <w:color w:val="auto"/>
          <w:sz w:val="24"/>
          <w:szCs w:val="24"/>
        </w:rPr>
      </w:pPr>
      <w:r w:rsidRPr="00CD5743">
        <w:rPr>
          <w:rFonts w:ascii="Times New Roman" w:hAnsi="Times New Roman" w:cs="Times New Roman"/>
          <w:i/>
          <w:color w:val="auto"/>
          <w:sz w:val="24"/>
          <w:szCs w:val="24"/>
        </w:rPr>
        <w:t>Информационное обеспечение</w:t>
      </w:r>
      <w:r w:rsidRPr="00CD5743">
        <w:rPr>
          <w:rFonts w:ascii="Times New Roman" w:hAnsi="Times New Roman" w:cs="Times New Roman"/>
          <w:color w:val="auto"/>
          <w:sz w:val="24"/>
          <w:szCs w:val="24"/>
        </w:rPr>
        <w:t xml:space="preserve"> включает необходимую нормативно- правовую базу образования </w:t>
      </w:r>
      <w:r w:rsidR="00186263" w:rsidRPr="00CD5743">
        <w:rPr>
          <w:rFonts w:ascii="Times New Roman" w:hAnsi="Times New Roman" w:cs="Times New Roman"/>
          <w:color w:val="auto"/>
          <w:sz w:val="24"/>
          <w:szCs w:val="24"/>
        </w:rPr>
        <w:t>уча</w:t>
      </w:r>
      <w:r w:rsidRPr="00CD5743">
        <w:rPr>
          <w:rFonts w:ascii="Times New Roman" w:hAnsi="Times New Roman" w:cs="Times New Roman"/>
          <w:color w:val="auto"/>
          <w:sz w:val="24"/>
          <w:szCs w:val="24"/>
        </w:rPr>
        <w:t>щихся с ЗПР</w:t>
      </w:r>
      <w:r w:rsidR="00841490" w:rsidRPr="00CD5743">
        <w:rPr>
          <w:rFonts w:ascii="Times New Roman" w:hAnsi="Times New Roman" w:cs="Times New Roman"/>
          <w:color w:val="auto"/>
          <w:sz w:val="24"/>
          <w:szCs w:val="24"/>
        </w:rPr>
        <w:t xml:space="preserve"> и </w:t>
      </w:r>
      <w:r w:rsidRPr="00CD5743">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CD5743">
        <w:rPr>
          <w:rFonts w:ascii="Times New Roman" w:hAnsi="Times New Roman" w:cs="Times New Roman"/>
          <w:color w:val="auto"/>
          <w:sz w:val="24"/>
          <w:szCs w:val="24"/>
        </w:rPr>
        <w:t xml:space="preserve"> и наличие</w:t>
      </w:r>
      <w:r w:rsidRPr="00CD5743">
        <w:rPr>
          <w:rFonts w:ascii="Times New Roman" w:hAnsi="Times New Roman" w:cs="Times New Roman"/>
          <w:color w:val="auto"/>
          <w:sz w:val="24"/>
          <w:szCs w:val="24"/>
        </w:rPr>
        <w:t>.</w:t>
      </w:r>
    </w:p>
    <w:p w:rsidR="000210D3" w:rsidRPr="00CD5743" w:rsidRDefault="000210D3" w:rsidP="00186263">
      <w:pPr>
        <w:spacing w:after="0" w:line="240" w:lineRule="auto"/>
        <w:ind w:firstLine="709"/>
        <w:jc w:val="both"/>
        <w:rPr>
          <w:rFonts w:ascii="Times New Roman" w:hAnsi="Times New Roman" w:cs="Times New Roman"/>
          <w:color w:val="auto"/>
          <w:sz w:val="24"/>
          <w:szCs w:val="24"/>
        </w:rPr>
      </w:pPr>
      <w:r w:rsidRPr="00CD5743">
        <w:rPr>
          <w:rFonts w:ascii="Times New Roman" w:hAnsi="Times New Roman" w:cs="Times New Roman"/>
          <w:color w:val="auto"/>
          <w:sz w:val="24"/>
          <w:szCs w:val="24"/>
        </w:rPr>
        <w:t>Информационно-методическое об</w:t>
      </w:r>
      <w:r w:rsidR="009972C7" w:rsidRPr="00CD5743">
        <w:rPr>
          <w:rFonts w:ascii="Times New Roman" w:hAnsi="Times New Roman" w:cs="Times New Roman"/>
          <w:color w:val="auto"/>
          <w:sz w:val="24"/>
          <w:szCs w:val="24"/>
        </w:rPr>
        <w:t xml:space="preserve">еспечение реализации </w:t>
      </w:r>
      <w:r w:rsidR="00B1508A" w:rsidRPr="00CD5743">
        <w:rPr>
          <w:rFonts w:ascii="Times New Roman" w:hAnsi="Times New Roman" w:cs="Times New Roman"/>
          <w:color w:val="auto"/>
          <w:sz w:val="24"/>
          <w:szCs w:val="24"/>
        </w:rPr>
        <w:t>А</w:t>
      </w:r>
      <w:r w:rsidR="00B1508A" w:rsidRPr="00CD5743">
        <w:rPr>
          <w:rFonts w:ascii="Times New Roman" w:hAnsi="Times New Roman" w:cs="Times New Roman"/>
          <w:caps/>
          <w:color w:val="auto"/>
          <w:sz w:val="24"/>
          <w:szCs w:val="24"/>
        </w:rPr>
        <w:t>О</w:t>
      </w:r>
      <w:r w:rsidR="00B1508A" w:rsidRPr="00CD5743">
        <w:rPr>
          <w:rFonts w:ascii="Times New Roman" w:hAnsi="Times New Roman" w:cs="Times New Roman"/>
          <w:color w:val="auto"/>
          <w:sz w:val="24"/>
          <w:szCs w:val="24"/>
        </w:rPr>
        <w:t xml:space="preserve">ОП </w:t>
      </w:r>
      <w:r w:rsidR="00186263" w:rsidRPr="00CD5743">
        <w:rPr>
          <w:rFonts w:ascii="Times New Roman" w:hAnsi="Times New Roman" w:cs="Times New Roman"/>
          <w:color w:val="auto"/>
          <w:sz w:val="24"/>
          <w:szCs w:val="24"/>
        </w:rPr>
        <w:t>НОО уча</w:t>
      </w:r>
      <w:r w:rsidRPr="00CD5743">
        <w:rPr>
          <w:rFonts w:ascii="Times New Roman" w:hAnsi="Times New Roman" w:cs="Times New Roman"/>
          <w:color w:val="auto"/>
          <w:sz w:val="24"/>
          <w:szCs w:val="24"/>
        </w:rPr>
        <w:t xml:space="preserve">щихся с ЗПР </w:t>
      </w:r>
      <w:r w:rsidRPr="00CD5743">
        <w:rPr>
          <w:rFonts w:ascii="Times New Roman" w:hAnsi="Times New Roman" w:cs="Times New Roman"/>
          <w:iCs/>
          <w:color w:val="auto"/>
          <w:sz w:val="24"/>
          <w:szCs w:val="24"/>
        </w:rPr>
        <w:t xml:space="preserve">направлено на </w:t>
      </w:r>
      <w:r w:rsidRPr="00CD5743">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w:t>
      </w:r>
      <w:r w:rsidRPr="00CD5743">
        <w:rPr>
          <w:rFonts w:ascii="Times New Roman" w:hAnsi="Times New Roman" w:cs="Times New Roman"/>
          <w:color w:val="auto"/>
          <w:sz w:val="24"/>
          <w:szCs w:val="24"/>
        </w:rPr>
        <w:lastRenderedPageBreak/>
        <w:t xml:space="preserve">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CD5743" w:rsidRDefault="000210D3" w:rsidP="00186263">
      <w:pPr>
        <w:pStyle w:val="Standard"/>
        <w:ind w:firstLine="709"/>
        <w:jc w:val="both"/>
        <w:rPr>
          <w:rFonts w:ascii="Times New Roman" w:hAnsi="Times New Roman" w:cs="Times New Roman"/>
        </w:rPr>
      </w:pPr>
      <w:r w:rsidRPr="00CD5743">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CD5743" w:rsidRDefault="000210D3" w:rsidP="00186263">
      <w:pPr>
        <w:pStyle w:val="af2"/>
        <w:numPr>
          <w:ilvl w:val="0"/>
          <w:numId w:val="27"/>
        </w:numPr>
        <w:tabs>
          <w:tab w:val="left" w:pos="1021"/>
        </w:tabs>
        <w:suppressAutoHyphens/>
        <w:spacing w:line="240" w:lineRule="auto"/>
        <w:ind w:firstLine="709"/>
        <w:contextualSpacing w:val="0"/>
        <w:jc w:val="both"/>
        <w:textAlignment w:val="baseline"/>
        <w:rPr>
          <w:caps w:val="0"/>
        </w:rPr>
      </w:pPr>
      <w:r w:rsidRPr="00CD5743">
        <w:rPr>
          <w:caps w:val="0"/>
        </w:rPr>
        <w:t>Необходимую нормати</w:t>
      </w:r>
      <w:r w:rsidR="00186263" w:rsidRPr="00CD5743">
        <w:rPr>
          <w:caps w:val="0"/>
        </w:rPr>
        <w:t>вно-правовую базу образования уча</w:t>
      </w:r>
      <w:r w:rsidRPr="00CD5743">
        <w:rPr>
          <w:caps w:val="0"/>
        </w:rPr>
        <w:t>щихся с ЗПР.</w:t>
      </w:r>
    </w:p>
    <w:p w:rsidR="000210D3" w:rsidRPr="00CD5743" w:rsidRDefault="000210D3" w:rsidP="00186263">
      <w:pPr>
        <w:pStyle w:val="af2"/>
        <w:numPr>
          <w:ilvl w:val="0"/>
          <w:numId w:val="27"/>
        </w:numPr>
        <w:tabs>
          <w:tab w:val="left" w:pos="1021"/>
        </w:tabs>
        <w:suppressAutoHyphens/>
        <w:spacing w:line="240" w:lineRule="auto"/>
        <w:ind w:firstLine="709"/>
        <w:contextualSpacing w:val="0"/>
        <w:jc w:val="both"/>
        <w:textAlignment w:val="baseline"/>
      </w:pPr>
      <w:r w:rsidRPr="00CD5743">
        <w:rPr>
          <w:caps w:val="0"/>
        </w:rPr>
        <w:t>Характеристики предполагаемых информационных связей участников образовательных отношений</w:t>
      </w:r>
      <w:r w:rsidR="009972C7" w:rsidRPr="00CD5743">
        <w:rPr>
          <w:caps w:val="0"/>
        </w:rPr>
        <w:t xml:space="preserve"> (АИС «Сетевой город»)</w:t>
      </w:r>
      <w:r w:rsidRPr="00CD5743">
        <w:t>.</w:t>
      </w:r>
    </w:p>
    <w:p w:rsidR="000022BB" w:rsidRPr="00CD5743" w:rsidRDefault="000022BB" w:rsidP="00186263">
      <w:pPr>
        <w:pStyle w:val="af2"/>
        <w:numPr>
          <w:ilvl w:val="0"/>
          <w:numId w:val="27"/>
        </w:numPr>
        <w:tabs>
          <w:tab w:val="left" w:pos="1021"/>
        </w:tabs>
        <w:suppressAutoHyphens/>
        <w:spacing w:line="240" w:lineRule="auto"/>
        <w:ind w:firstLine="709"/>
        <w:contextualSpacing w:val="0"/>
        <w:jc w:val="both"/>
        <w:textAlignment w:val="baseline"/>
      </w:pPr>
      <w:r w:rsidRPr="00CD5743">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CD5743" w:rsidRDefault="000210D3" w:rsidP="00186263">
      <w:pPr>
        <w:pStyle w:val="Default"/>
        <w:numPr>
          <w:ilvl w:val="0"/>
          <w:numId w:val="27"/>
        </w:numPr>
        <w:tabs>
          <w:tab w:val="left" w:pos="1021"/>
        </w:tabs>
        <w:suppressAutoHyphens/>
        <w:autoSpaceDE/>
        <w:autoSpaceDN/>
        <w:adjustRightInd/>
        <w:ind w:firstLine="709"/>
        <w:jc w:val="both"/>
        <w:textAlignment w:val="baseline"/>
        <w:rPr>
          <w:color w:val="auto"/>
        </w:rPr>
      </w:pPr>
      <w:r w:rsidRPr="00CD5743">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CD5743" w:rsidRDefault="00F13801" w:rsidP="00CD5743">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5E4059" w:rsidRPr="00CD5743" w:rsidRDefault="005E4059" w:rsidP="00CD5743">
      <w:pPr>
        <w:suppressAutoHyphens w:val="0"/>
        <w:spacing w:after="0" w:line="240" w:lineRule="auto"/>
        <w:jc w:val="both"/>
        <w:rPr>
          <w:rFonts w:ascii="Times New Roman" w:eastAsia="Calibri" w:hAnsi="Times New Roman" w:cs="Times New Roman"/>
          <w:b/>
          <w:color w:val="auto"/>
          <w:kern w:val="0"/>
          <w:sz w:val="24"/>
          <w:szCs w:val="24"/>
        </w:rPr>
      </w:pPr>
      <w:r w:rsidRPr="00CD5743">
        <w:rPr>
          <w:rFonts w:ascii="Times New Roman" w:eastAsia="Calibri" w:hAnsi="Times New Roman" w:cs="Times New Roman"/>
          <w:b/>
          <w:color w:val="auto"/>
          <w:kern w:val="0"/>
          <w:sz w:val="24"/>
          <w:szCs w:val="24"/>
        </w:rPr>
        <w:t xml:space="preserve">Нормативно-правовая база </w:t>
      </w:r>
    </w:p>
    <w:p w:rsidR="005E4059" w:rsidRPr="00CD5743" w:rsidRDefault="005E4059" w:rsidP="00CD5743">
      <w:pPr>
        <w:suppressAutoHyphens w:val="0"/>
        <w:spacing w:after="0" w:line="240" w:lineRule="auto"/>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 xml:space="preserve">1.«Об образовании в Российской Федерации» - Федеральный закон Российской Федерации от 29 декабря 2012 г. N 273-ФЗ </w:t>
      </w:r>
    </w:p>
    <w:p w:rsidR="00290086" w:rsidRPr="00CD5743" w:rsidRDefault="00290086" w:rsidP="00CD5743">
      <w:pPr>
        <w:suppressAutoHyphens w:val="0"/>
        <w:kinsoku w:val="0"/>
        <w:overflowPunct w:val="0"/>
        <w:spacing w:after="0" w:line="240" w:lineRule="auto"/>
        <w:jc w:val="both"/>
        <w:textAlignment w:val="baseline"/>
        <w:rPr>
          <w:rFonts w:ascii="Times New Roman" w:eastAsia="+mn-ea" w:hAnsi="Times New Roman" w:cs="Times New Roman"/>
          <w:color w:val="000000"/>
          <w:kern w:val="0"/>
          <w:sz w:val="24"/>
          <w:szCs w:val="24"/>
          <w:lang w:eastAsia="ru-RU"/>
        </w:rPr>
      </w:pPr>
      <w:r w:rsidRPr="00CD5743">
        <w:rPr>
          <w:rFonts w:ascii="Times New Roman" w:eastAsia="Calibri" w:hAnsi="Times New Roman" w:cs="Times New Roman"/>
          <w:color w:val="auto"/>
          <w:kern w:val="0"/>
          <w:sz w:val="24"/>
          <w:szCs w:val="24"/>
        </w:rPr>
        <w:t xml:space="preserve">2. </w:t>
      </w:r>
      <w:r w:rsidRPr="00CD5743">
        <w:rPr>
          <w:rFonts w:ascii="Times New Roman" w:eastAsia="+mn-ea" w:hAnsi="Times New Roman" w:cs="Times New Roman"/>
          <w:bCs/>
          <w:color w:val="000000"/>
          <w:kern w:val="0"/>
          <w:sz w:val="24"/>
          <w:szCs w:val="24"/>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w:t>
      </w:r>
      <w:r w:rsidRPr="00CD5743">
        <w:rPr>
          <w:rFonts w:ascii="Times New Roman" w:eastAsia="+mn-ea" w:hAnsi="Times New Roman" w:cs="Times New Roman"/>
          <w:color w:val="000000"/>
          <w:kern w:val="0"/>
          <w:sz w:val="24"/>
          <w:szCs w:val="24"/>
          <w:lang w:eastAsia="ru-RU"/>
        </w:rPr>
        <w:t xml:space="preserve"> от «19»  декабря 2014 г. № 1598</w:t>
      </w:r>
    </w:p>
    <w:p w:rsidR="00290086" w:rsidRPr="00CD5743" w:rsidRDefault="00290086" w:rsidP="00CD5743">
      <w:pPr>
        <w:suppressAutoHyphens w:val="0"/>
        <w:spacing w:after="0" w:line="240" w:lineRule="auto"/>
        <w:jc w:val="both"/>
        <w:textAlignment w:val="baseline"/>
        <w:rPr>
          <w:rFonts w:ascii="Times New Roman" w:eastAsia="+mn-ea" w:hAnsi="Times New Roman" w:cs="Times New Roman"/>
          <w:i/>
          <w:iCs/>
          <w:color w:val="000000"/>
          <w:kern w:val="0"/>
          <w:sz w:val="24"/>
          <w:szCs w:val="24"/>
          <w:lang w:eastAsia="ru-RU"/>
        </w:rPr>
      </w:pPr>
      <w:r w:rsidRPr="00CD5743">
        <w:rPr>
          <w:rFonts w:ascii="Times New Roman" w:eastAsia="+mn-ea" w:hAnsi="Times New Roman" w:cs="Times New Roman"/>
          <w:color w:val="000000"/>
          <w:kern w:val="0"/>
          <w:sz w:val="24"/>
          <w:szCs w:val="24"/>
          <w:lang w:eastAsia="ru-RU"/>
        </w:rPr>
        <w:t xml:space="preserve">3. </w:t>
      </w:r>
      <w:r w:rsidRPr="00CD5743">
        <w:rPr>
          <w:rFonts w:ascii="Times New Roman" w:eastAsia="+mn-ea" w:hAnsi="Times New Roman" w:cs="Times New Roman"/>
          <w:iCs/>
          <w:color w:val="000000"/>
          <w:kern w:val="0"/>
          <w:sz w:val="24"/>
          <w:szCs w:val="24"/>
          <w:lang w:eastAsia="ru-RU"/>
        </w:rP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CD5743">
        <w:rPr>
          <w:rFonts w:ascii="Times New Roman" w:eastAsia="+mn-ea" w:hAnsi="Times New Roman" w:cs="Times New Roman"/>
          <w:i/>
          <w:iCs/>
          <w:color w:val="000000"/>
          <w:kern w:val="0"/>
          <w:sz w:val="24"/>
          <w:szCs w:val="24"/>
          <w:lang w:eastAsia="ru-RU"/>
        </w:rPr>
        <w:t>”</w:t>
      </w:r>
    </w:p>
    <w:p w:rsidR="00290086" w:rsidRPr="00CD5743" w:rsidRDefault="00290086" w:rsidP="00CD5743">
      <w:pPr>
        <w:suppressAutoHyphens w:val="0"/>
        <w:spacing w:after="0" w:line="240" w:lineRule="auto"/>
        <w:jc w:val="both"/>
        <w:rPr>
          <w:rFonts w:ascii="Times New Roman" w:eastAsia="Calibri" w:hAnsi="Times New Roman" w:cs="Times New Roman"/>
          <w:color w:val="auto"/>
          <w:kern w:val="0"/>
          <w:sz w:val="24"/>
          <w:szCs w:val="24"/>
        </w:rPr>
      </w:pPr>
      <w:r w:rsidRPr="00CD5743">
        <w:rPr>
          <w:rFonts w:ascii="Times New Roman" w:eastAsia="+mn-ea" w:hAnsi="Times New Roman" w:cs="Times New Roman"/>
          <w:iCs/>
          <w:color w:val="000000"/>
          <w:kern w:val="0"/>
          <w:sz w:val="24"/>
          <w:szCs w:val="24"/>
          <w:lang w:eastAsia="ru-RU"/>
        </w:rPr>
        <w:t xml:space="preserve">4. </w:t>
      </w:r>
      <w:r w:rsidRPr="00CD5743">
        <w:rPr>
          <w:rFonts w:ascii="Times New Roman" w:eastAsia="Calibri" w:hAnsi="Times New Roman" w:cs="Times New Roman"/>
          <w:color w:val="auto"/>
          <w:kern w:val="0"/>
          <w:sz w:val="24"/>
          <w:szCs w:val="24"/>
        </w:rPr>
        <w:t xml:space="preserve">Приказ Министерства образования и 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  </w:t>
      </w:r>
    </w:p>
    <w:p w:rsidR="00C81FEF" w:rsidRPr="00CD5743" w:rsidRDefault="00C81FEF" w:rsidP="00CD5743">
      <w:pPr>
        <w:suppressAutoHyphens w:val="0"/>
        <w:spacing w:after="0" w:line="240" w:lineRule="auto"/>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 xml:space="preserve">5. Приказ Министерства образования и науки РФ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90086" w:rsidRPr="00CD5743" w:rsidRDefault="00C81FEF" w:rsidP="00CD5743">
      <w:pPr>
        <w:suppressAutoHyphens w:val="0"/>
        <w:spacing w:after="0" w:line="240" w:lineRule="auto"/>
        <w:jc w:val="both"/>
        <w:rPr>
          <w:rFonts w:ascii="Times New Roman" w:eastAsia="+mn-ea" w:hAnsi="Times New Roman" w:cs="Times New Roman"/>
          <w:bCs/>
          <w:color w:val="auto"/>
          <w:kern w:val="0"/>
          <w:sz w:val="24"/>
          <w:szCs w:val="24"/>
          <w:lang w:eastAsia="ru-RU"/>
        </w:rPr>
      </w:pPr>
      <w:r w:rsidRPr="00CD5743">
        <w:rPr>
          <w:rFonts w:ascii="Times New Roman" w:eastAsia="Calibri" w:hAnsi="Times New Roman" w:cs="Times New Roman"/>
          <w:color w:val="auto"/>
          <w:kern w:val="0"/>
          <w:sz w:val="24"/>
          <w:szCs w:val="24"/>
        </w:rPr>
        <w:t>6</w:t>
      </w:r>
      <w:r w:rsidR="00290086" w:rsidRPr="00CD5743">
        <w:rPr>
          <w:rFonts w:ascii="Times New Roman" w:eastAsia="Calibri" w:hAnsi="Times New Roman" w:cs="Times New Roman"/>
          <w:color w:val="auto"/>
          <w:kern w:val="0"/>
          <w:sz w:val="24"/>
          <w:szCs w:val="24"/>
        </w:rPr>
        <w:t>.</w:t>
      </w:r>
      <w:r w:rsidR="00290086" w:rsidRPr="00CD5743">
        <w:rPr>
          <w:rFonts w:ascii="Times New Roman" w:eastAsia="+mn-ea" w:hAnsi="Times New Roman" w:cs="Times New Roman"/>
          <w:b/>
          <w:bCs/>
          <w:color w:val="3333CC"/>
          <w:kern w:val="0"/>
          <w:sz w:val="24"/>
          <w:szCs w:val="24"/>
          <w:lang w:eastAsia="ru-RU"/>
        </w:rPr>
        <w:t xml:space="preserve"> </w:t>
      </w:r>
      <w:r w:rsidR="00290086" w:rsidRPr="00CD5743">
        <w:rPr>
          <w:rFonts w:ascii="Times New Roman" w:eastAsia="+mn-ea" w:hAnsi="Times New Roman" w:cs="Times New Roman"/>
          <w:bCs/>
          <w:color w:val="auto"/>
          <w:kern w:val="0"/>
          <w:sz w:val="24"/>
          <w:szCs w:val="24"/>
          <w:lang w:eastAsia="ru-RU"/>
        </w:rPr>
        <w:t>Письмо Минобрнауки России от 11 марта 2016 г. № ВК-452/07 «О введении ФГОС ОВЗ»</w:t>
      </w:r>
    </w:p>
    <w:p w:rsidR="00290086" w:rsidRPr="00CD5743" w:rsidRDefault="00C81FEF" w:rsidP="00CD5743">
      <w:pPr>
        <w:suppressAutoHyphens w:val="0"/>
        <w:spacing w:after="0" w:line="240" w:lineRule="auto"/>
        <w:jc w:val="both"/>
        <w:rPr>
          <w:rFonts w:ascii="Times New Roman" w:eastAsia="Calibri" w:hAnsi="Times New Roman" w:cs="Times New Roman"/>
          <w:color w:val="auto"/>
          <w:kern w:val="0"/>
          <w:sz w:val="24"/>
          <w:szCs w:val="24"/>
        </w:rPr>
      </w:pPr>
      <w:r w:rsidRPr="00CD5743">
        <w:rPr>
          <w:rFonts w:ascii="Times New Roman" w:eastAsia="+mn-ea" w:hAnsi="Times New Roman" w:cs="Times New Roman"/>
          <w:bCs/>
          <w:color w:val="auto"/>
          <w:kern w:val="0"/>
          <w:sz w:val="24"/>
          <w:szCs w:val="24"/>
          <w:lang w:eastAsia="ru-RU"/>
        </w:rPr>
        <w:t>7</w:t>
      </w:r>
      <w:r w:rsidR="00290086" w:rsidRPr="00CD5743">
        <w:rPr>
          <w:rFonts w:ascii="Times New Roman" w:eastAsia="+mn-ea" w:hAnsi="Times New Roman" w:cs="Times New Roman"/>
          <w:bCs/>
          <w:color w:val="auto"/>
          <w:kern w:val="0"/>
          <w:sz w:val="24"/>
          <w:szCs w:val="24"/>
          <w:lang w:eastAsia="ru-RU"/>
        </w:rPr>
        <w:t>.</w:t>
      </w:r>
      <w:r w:rsidR="00290086" w:rsidRPr="00CD5743">
        <w:rPr>
          <w:rFonts w:ascii="Times New Roman" w:eastAsia="Calibri" w:hAnsi="Times New Roman" w:cs="Times New Roman"/>
          <w:color w:val="auto"/>
          <w:kern w:val="0"/>
          <w:sz w:val="24"/>
          <w:szCs w:val="24"/>
        </w:rPr>
        <w:t xml:space="preserve"> Письмо Министерства образования и науки РФ  от 18.04.2008 № АФ-150/06 «О создании условий для получения образования детьми с ограниченными возможностями здоровья и детьми-инвалидами»</w:t>
      </w:r>
    </w:p>
    <w:p w:rsidR="00290086" w:rsidRPr="00CD5743" w:rsidRDefault="00C81FEF" w:rsidP="00CD5743">
      <w:pPr>
        <w:suppressAutoHyphens w:val="0"/>
        <w:spacing w:after="0" w:line="240" w:lineRule="auto"/>
        <w:jc w:val="both"/>
        <w:rPr>
          <w:rFonts w:ascii="Times New Roman" w:eastAsia="Calibri" w:hAnsi="Times New Roman" w:cs="Times New Roman"/>
          <w:color w:val="auto"/>
          <w:kern w:val="0"/>
          <w:sz w:val="24"/>
          <w:szCs w:val="24"/>
        </w:rPr>
      </w:pPr>
      <w:r w:rsidRPr="00CD5743">
        <w:rPr>
          <w:rFonts w:ascii="Times New Roman" w:eastAsia="Calibri" w:hAnsi="Times New Roman" w:cs="Times New Roman"/>
          <w:color w:val="auto"/>
          <w:kern w:val="0"/>
          <w:sz w:val="24"/>
          <w:szCs w:val="24"/>
        </w:rPr>
        <w:t>8</w:t>
      </w:r>
      <w:r w:rsidR="00290086" w:rsidRPr="00CD5743">
        <w:rPr>
          <w:rFonts w:ascii="Times New Roman" w:eastAsia="Calibri" w:hAnsi="Times New Roman" w:cs="Times New Roman"/>
          <w:color w:val="auto"/>
          <w:kern w:val="0"/>
          <w:sz w:val="24"/>
          <w:szCs w:val="24"/>
        </w:rPr>
        <w:t>.</w:t>
      </w:r>
      <w:r w:rsidR="00ED647A" w:rsidRPr="00CD5743">
        <w:rPr>
          <w:rFonts w:ascii="Times New Roman" w:eastAsia="Calibri" w:hAnsi="Times New Roman" w:cs="Times New Roman"/>
          <w:color w:val="auto"/>
          <w:kern w:val="0"/>
          <w:sz w:val="24"/>
          <w:szCs w:val="24"/>
        </w:rPr>
        <w:t xml:space="preserve"> Приказ Минздравсоцразвития России № 593 от 14 августа 2009 г «Об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w:t>
      </w:r>
    </w:p>
    <w:p w:rsidR="00ED647A" w:rsidRPr="00CD5743" w:rsidRDefault="00ED647A" w:rsidP="00CD5743">
      <w:pPr>
        <w:spacing w:after="0" w:line="240" w:lineRule="auto"/>
        <w:ind w:right="-143"/>
        <w:jc w:val="both"/>
        <w:rPr>
          <w:rFonts w:ascii="Times New Roman" w:hAnsi="Times New Roman" w:cs="Times New Roman"/>
          <w:sz w:val="24"/>
          <w:szCs w:val="24"/>
        </w:rPr>
      </w:pPr>
      <w:r w:rsidRPr="00CD5743">
        <w:rPr>
          <w:rFonts w:ascii="Times New Roman" w:eastAsia="Calibri" w:hAnsi="Times New Roman" w:cs="Times New Roman"/>
          <w:color w:val="auto"/>
          <w:kern w:val="0"/>
          <w:sz w:val="24"/>
          <w:szCs w:val="24"/>
        </w:rPr>
        <w:t>9.</w:t>
      </w:r>
      <w:r w:rsidRPr="00CD5743">
        <w:rPr>
          <w:rFonts w:ascii="Times New Roman" w:hAnsi="Times New Roman" w:cs="Times New Roman"/>
          <w:b/>
          <w:color w:val="auto"/>
          <w:sz w:val="24"/>
          <w:szCs w:val="24"/>
        </w:rPr>
        <w:t xml:space="preserve"> </w:t>
      </w:r>
      <w:r w:rsidRPr="00CD5743">
        <w:rPr>
          <w:rFonts w:ascii="Times New Roman" w:hAnsi="Times New Roman" w:cs="Times New Roman"/>
          <w:color w:val="auto"/>
          <w:sz w:val="24"/>
          <w:szCs w:val="24"/>
        </w:rPr>
        <w:t xml:space="preserve">Примерная адаптированная основная общеобразовательная программа начального общего образования обучающихся с задержкой психического развития. </w:t>
      </w:r>
      <w:r w:rsidRPr="00CD5743">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 № 4/15)</w:t>
      </w:r>
    </w:p>
    <w:p w:rsidR="00517885" w:rsidRPr="00CD5743" w:rsidRDefault="00517885" w:rsidP="00CD5743">
      <w:pPr>
        <w:pStyle w:val="27"/>
        <w:shd w:val="clear" w:color="auto" w:fill="FFFFFF"/>
        <w:tabs>
          <w:tab w:val="left" w:pos="1087"/>
        </w:tabs>
        <w:suppressAutoHyphens w:val="0"/>
        <w:spacing w:line="240" w:lineRule="auto"/>
        <w:ind w:left="0" w:right="22"/>
        <w:contextualSpacing/>
        <w:jc w:val="both"/>
        <w:rPr>
          <w:spacing w:val="-2"/>
        </w:rPr>
      </w:pPr>
      <w:r w:rsidRPr="00CD5743">
        <w:t xml:space="preserve">10. </w:t>
      </w:r>
      <w:r w:rsidRPr="00CD5743">
        <w:rPr>
          <w:spacing w:val="-2"/>
        </w:rPr>
        <w:t xml:space="preserve">Постановление Правительства Камчатского края от 10 января 2014года с  изменениями на </w:t>
      </w:r>
      <w:r w:rsidR="00CD5743" w:rsidRPr="00CD5743">
        <w:rPr>
          <w:spacing w:val="-2"/>
        </w:rPr>
        <w:t>29.01.2019 г</w:t>
      </w:r>
      <w:r w:rsidRPr="00CD5743">
        <w:rPr>
          <w:spacing w:val="-2"/>
        </w:rPr>
        <w:t>.  « О нормативах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финансового обеспечения дополнительного образования детей в муниципальных общеобразовательных организациях в Камчатском крае».</w:t>
      </w:r>
    </w:p>
    <w:p w:rsidR="00517885" w:rsidRPr="00CD5743" w:rsidRDefault="00517885" w:rsidP="00A6483D">
      <w:pPr>
        <w:spacing w:after="0" w:line="240" w:lineRule="auto"/>
        <w:ind w:right="-143"/>
        <w:rPr>
          <w:rFonts w:ascii="Times New Roman" w:hAnsi="Times New Roman" w:cs="Times New Roman"/>
          <w:sz w:val="28"/>
          <w:szCs w:val="28"/>
        </w:rPr>
      </w:pPr>
    </w:p>
    <w:p w:rsidR="00ED647A" w:rsidRPr="00ED647A" w:rsidRDefault="00ED647A" w:rsidP="006260C8">
      <w:pPr>
        <w:spacing w:after="0" w:line="240" w:lineRule="auto"/>
        <w:jc w:val="center"/>
        <w:rPr>
          <w:rFonts w:ascii="Times New Roman" w:hAnsi="Times New Roman"/>
          <w:color w:val="auto"/>
          <w:sz w:val="24"/>
          <w:szCs w:val="24"/>
        </w:rPr>
      </w:pPr>
    </w:p>
    <w:sectPr w:rsidR="00ED647A" w:rsidRPr="00ED647A" w:rsidSect="001550B2">
      <w:footerReference w:type="default" r:id="rId10"/>
      <w:pgSz w:w="11906" w:h="16838"/>
      <w:pgMar w:top="567" w:right="567" w:bottom="567" w:left="567" w:header="567" w:footer="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D4" w:rsidRDefault="005346D4">
      <w:pPr>
        <w:spacing w:after="0" w:line="240" w:lineRule="auto"/>
      </w:pPr>
      <w:r>
        <w:separator/>
      </w:r>
    </w:p>
  </w:endnote>
  <w:endnote w:type="continuationSeparator" w:id="0">
    <w:p w:rsidR="005346D4" w:rsidRDefault="0053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6E" w:rsidRDefault="00315B6E">
    <w:pPr>
      <w:pStyle w:val="af7"/>
      <w:jc w:val="center"/>
    </w:pPr>
    <w:r>
      <w:fldChar w:fldCharType="begin"/>
    </w:r>
    <w:r>
      <w:instrText xml:space="preserve"> PAGE   \* MERGEFORMAT </w:instrText>
    </w:r>
    <w:r>
      <w:fldChar w:fldCharType="separate"/>
    </w:r>
    <w:r w:rsidR="00D94D6F">
      <w:rPr>
        <w:noProof/>
      </w:rPr>
      <w:t>2</w:t>
    </w:r>
    <w:r>
      <w:rPr>
        <w:noProof/>
      </w:rPr>
      <w:fldChar w:fldCharType="end"/>
    </w:r>
  </w:p>
  <w:p w:rsidR="00315B6E" w:rsidRDefault="00315B6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D4" w:rsidRDefault="005346D4">
      <w:pPr>
        <w:spacing w:after="0" w:line="240" w:lineRule="auto"/>
      </w:pPr>
      <w:r>
        <w:separator/>
      </w:r>
    </w:p>
  </w:footnote>
  <w:footnote w:type="continuationSeparator" w:id="0">
    <w:p w:rsidR="005346D4" w:rsidRDefault="005346D4">
      <w:pPr>
        <w:spacing w:after="0" w:line="240" w:lineRule="auto"/>
      </w:pPr>
      <w:r>
        <w:continuationSeparator/>
      </w:r>
    </w:p>
  </w:footnote>
  <w:footnote w:id="1">
    <w:p w:rsidR="00315B6E" w:rsidRPr="00603CC0" w:rsidRDefault="00315B6E" w:rsidP="00982A8C">
      <w:pPr>
        <w:pStyle w:val="a9"/>
        <w:jc w:val="both"/>
        <w:rPr>
          <w:rFonts w:ascii="Times New Roman" w:hAnsi="Times New Roman" w:cs="Times New Roman"/>
          <w:sz w:val="10"/>
          <w:szCs w:val="10"/>
        </w:rPr>
      </w:pPr>
      <w:r>
        <w:rPr>
          <w:rStyle w:val="a4"/>
        </w:rPr>
        <w:footnoteRef/>
      </w:r>
      <w:r>
        <w:t xml:space="preserve"> </w:t>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 xml:space="preserve"> </w:t>
      </w:r>
    </w:p>
  </w:footnote>
  <w:footnote w:id="2">
    <w:p w:rsidR="00315B6E" w:rsidRPr="004547B5" w:rsidRDefault="00315B6E" w:rsidP="00603CC0">
      <w:pPr>
        <w:pStyle w:val="ConsPlusNormal"/>
        <w:spacing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315B6E" w:rsidRPr="004A6B41" w:rsidRDefault="00315B6E"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315B6E" w:rsidRDefault="00315B6E" w:rsidP="0029710A">
      <w:pPr>
        <w:pStyle w:val="a9"/>
      </w:pPr>
    </w:p>
  </w:footnote>
  <w:footnote w:id="4">
    <w:p w:rsidR="00315B6E" w:rsidRPr="00CA012C" w:rsidRDefault="00315B6E" w:rsidP="00B1508A">
      <w:pPr>
        <w:pStyle w:val="a9"/>
        <w:rPr>
          <w:rFonts w:ascii="Times New Roman" w:hAnsi="Times New Roman" w:cs="Times New Roman"/>
        </w:rPr>
      </w:pPr>
      <w:r w:rsidRPr="00D3206F">
        <w:rPr>
          <w:rStyle w:val="a4"/>
        </w:rPr>
        <w:footnoteRef/>
      </w:r>
      <w:r>
        <w:t xml:space="preserve"> </w:t>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(ред. от 18.12.2012) (далее – ФГОС НОО)</w:t>
      </w:r>
      <w:r>
        <w:rPr>
          <w:rFonts w:ascii="Times New Roman" w:hAnsi="Times New Roman" w:cs="Times New Roman"/>
          <w:sz w:val="20"/>
          <w:szCs w:val="20"/>
        </w:rPr>
        <w:t>.</w:t>
      </w:r>
    </w:p>
  </w:footnote>
  <w:footnote w:id="5">
    <w:p w:rsidR="00315B6E" w:rsidRDefault="00315B6E">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315B6E" w:rsidRPr="006E654A" w:rsidRDefault="00315B6E"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7">
    <w:p w:rsidR="00315B6E" w:rsidRPr="00E83012" w:rsidRDefault="00315B6E"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315B6E" w:rsidRPr="00BE6646" w:rsidRDefault="00315B6E"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9">
    <w:p w:rsidR="00315B6E" w:rsidRDefault="00315B6E"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2CC00F93"/>
    <w:multiLevelType w:val="hybridMultilevel"/>
    <w:tmpl w:val="DFBA6BEC"/>
    <w:lvl w:ilvl="0" w:tplc="04190001">
      <w:start w:val="1"/>
      <w:numFmt w:val="bullet"/>
      <w:lvlText w:val=""/>
      <w:lvlJc w:val="left"/>
      <w:pPr>
        <w:ind w:left="1429" w:hanging="360"/>
        <w:contextualSpacing/>
      </w:pPr>
      <w:rPr>
        <w:rFonts w:ascii="Symbol" w:hAnsi="Symbol" w:hint="default"/>
      </w:rPr>
    </w:lvl>
    <w:lvl w:ilvl="1" w:tplc="04190003">
      <w:start w:val="1"/>
      <w:numFmt w:val="bullet"/>
      <w:lvlText w:val="o"/>
      <w:lvlJc w:val="left"/>
      <w:pPr>
        <w:ind w:left="2149" w:hanging="360"/>
        <w:contextualSpacing/>
      </w:pPr>
      <w:rPr>
        <w:rFonts w:ascii="Courier New" w:hAnsi="Courier New" w:cs="Courier New" w:hint="default"/>
      </w:rPr>
    </w:lvl>
    <w:lvl w:ilvl="2" w:tplc="04190005">
      <w:start w:val="1"/>
      <w:numFmt w:val="bullet"/>
      <w:lvlText w:val=""/>
      <w:lvlJc w:val="left"/>
      <w:pPr>
        <w:ind w:left="2869" w:hanging="360"/>
        <w:contextualSpacing/>
      </w:pPr>
      <w:rPr>
        <w:rFonts w:ascii="Wingdings" w:hAnsi="Wingdings" w:hint="default"/>
      </w:rPr>
    </w:lvl>
    <w:lvl w:ilvl="3" w:tplc="04190001">
      <w:start w:val="1"/>
      <w:numFmt w:val="bullet"/>
      <w:lvlText w:val=""/>
      <w:lvlJc w:val="left"/>
      <w:pPr>
        <w:ind w:left="3589" w:hanging="360"/>
        <w:contextualSpacing/>
      </w:pPr>
      <w:rPr>
        <w:rFonts w:ascii="Symbol" w:hAnsi="Symbol" w:hint="default"/>
      </w:rPr>
    </w:lvl>
    <w:lvl w:ilvl="4" w:tplc="04190003">
      <w:start w:val="1"/>
      <w:numFmt w:val="bullet"/>
      <w:lvlText w:val="o"/>
      <w:lvlJc w:val="left"/>
      <w:pPr>
        <w:ind w:left="4309" w:hanging="360"/>
        <w:contextualSpacing/>
      </w:pPr>
      <w:rPr>
        <w:rFonts w:ascii="Courier New" w:hAnsi="Courier New" w:cs="Courier New" w:hint="default"/>
      </w:rPr>
    </w:lvl>
    <w:lvl w:ilvl="5" w:tplc="04190005">
      <w:start w:val="1"/>
      <w:numFmt w:val="bullet"/>
      <w:lvlText w:val=""/>
      <w:lvlJc w:val="left"/>
      <w:pPr>
        <w:ind w:left="5029" w:hanging="360"/>
        <w:contextualSpacing/>
      </w:pPr>
      <w:rPr>
        <w:rFonts w:ascii="Wingdings" w:hAnsi="Wingdings" w:hint="default"/>
      </w:rPr>
    </w:lvl>
    <w:lvl w:ilvl="6" w:tplc="04190001">
      <w:start w:val="1"/>
      <w:numFmt w:val="bullet"/>
      <w:lvlText w:val=""/>
      <w:lvlJc w:val="left"/>
      <w:pPr>
        <w:ind w:left="5749" w:hanging="360"/>
        <w:contextualSpacing/>
      </w:pPr>
      <w:rPr>
        <w:rFonts w:ascii="Symbol" w:hAnsi="Symbol" w:hint="default"/>
      </w:rPr>
    </w:lvl>
    <w:lvl w:ilvl="7" w:tplc="04190003">
      <w:start w:val="1"/>
      <w:numFmt w:val="bullet"/>
      <w:lvlText w:val="o"/>
      <w:lvlJc w:val="left"/>
      <w:pPr>
        <w:ind w:left="6469" w:hanging="360"/>
        <w:contextualSpacing/>
      </w:pPr>
      <w:rPr>
        <w:rFonts w:ascii="Courier New" w:hAnsi="Courier New" w:cs="Courier New" w:hint="default"/>
      </w:rPr>
    </w:lvl>
    <w:lvl w:ilvl="8" w:tplc="04190005">
      <w:start w:val="1"/>
      <w:numFmt w:val="bullet"/>
      <w:lvlText w:val=""/>
      <w:lvlJc w:val="left"/>
      <w:pPr>
        <w:ind w:left="7189" w:hanging="360"/>
        <w:contextualSpacing/>
      </w:pPr>
      <w:rPr>
        <w:rFonts w:ascii="Wingdings" w:hAnsi="Wingdings" w:hint="default"/>
      </w:rPr>
    </w:lvl>
  </w:abstractNum>
  <w:abstractNum w:abstractNumId="25"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0"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3"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5"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660FDB"/>
    <w:multiLevelType w:val="hybridMultilevel"/>
    <w:tmpl w:val="E58CC7AA"/>
    <w:lvl w:ilvl="0" w:tplc="74FC42CA">
      <w:start w:val="1"/>
      <w:numFmt w:val="bullet"/>
      <w:lvlText w:val=""/>
      <w:lvlJc w:val="left"/>
      <w:pPr>
        <w:tabs>
          <w:tab w:val="num" w:pos="720"/>
        </w:tabs>
        <w:ind w:left="720" w:hanging="360"/>
      </w:pPr>
      <w:rPr>
        <w:rFonts w:ascii="Wingdings" w:hAnsi="Wingdings" w:hint="default"/>
      </w:rPr>
    </w:lvl>
    <w:lvl w:ilvl="1" w:tplc="9D42932E" w:tentative="1">
      <w:start w:val="1"/>
      <w:numFmt w:val="bullet"/>
      <w:lvlText w:val=""/>
      <w:lvlJc w:val="left"/>
      <w:pPr>
        <w:tabs>
          <w:tab w:val="num" w:pos="1440"/>
        </w:tabs>
        <w:ind w:left="1440" w:hanging="360"/>
      </w:pPr>
      <w:rPr>
        <w:rFonts w:ascii="Wingdings" w:hAnsi="Wingdings" w:hint="default"/>
      </w:rPr>
    </w:lvl>
    <w:lvl w:ilvl="2" w:tplc="E5741152" w:tentative="1">
      <w:start w:val="1"/>
      <w:numFmt w:val="bullet"/>
      <w:lvlText w:val=""/>
      <w:lvlJc w:val="left"/>
      <w:pPr>
        <w:tabs>
          <w:tab w:val="num" w:pos="2160"/>
        </w:tabs>
        <w:ind w:left="2160" w:hanging="360"/>
      </w:pPr>
      <w:rPr>
        <w:rFonts w:ascii="Wingdings" w:hAnsi="Wingdings" w:hint="default"/>
      </w:rPr>
    </w:lvl>
    <w:lvl w:ilvl="3" w:tplc="DE88910A" w:tentative="1">
      <w:start w:val="1"/>
      <w:numFmt w:val="bullet"/>
      <w:lvlText w:val=""/>
      <w:lvlJc w:val="left"/>
      <w:pPr>
        <w:tabs>
          <w:tab w:val="num" w:pos="2880"/>
        </w:tabs>
        <w:ind w:left="2880" w:hanging="360"/>
      </w:pPr>
      <w:rPr>
        <w:rFonts w:ascii="Wingdings" w:hAnsi="Wingdings" w:hint="default"/>
      </w:rPr>
    </w:lvl>
    <w:lvl w:ilvl="4" w:tplc="C35AE79E" w:tentative="1">
      <w:start w:val="1"/>
      <w:numFmt w:val="bullet"/>
      <w:lvlText w:val=""/>
      <w:lvlJc w:val="left"/>
      <w:pPr>
        <w:tabs>
          <w:tab w:val="num" w:pos="3600"/>
        </w:tabs>
        <w:ind w:left="3600" w:hanging="360"/>
      </w:pPr>
      <w:rPr>
        <w:rFonts w:ascii="Wingdings" w:hAnsi="Wingdings" w:hint="default"/>
      </w:rPr>
    </w:lvl>
    <w:lvl w:ilvl="5" w:tplc="244853F6" w:tentative="1">
      <w:start w:val="1"/>
      <w:numFmt w:val="bullet"/>
      <w:lvlText w:val=""/>
      <w:lvlJc w:val="left"/>
      <w:pPr>
        <w:tabs>
          <w:tab w:val="num" w:pos="4320"/>
        </w:tabs>
        <w:ind w:left="4320" w:hanging="360"/>
      </w:pPr>
      <w:rPr>
        <w:rFonts w:ascii="Wingdings" w:hAnsi="Wingdings" w:hint="default"/>
      </w:rPr>
    </w:lvl>
    <w:lvl w:ilvl="6" w:tplc="60F06BC6" w:tentative="1">
      <w:start w:val="1"/>
      <w:numFmt w:val="bullet"/>
      <w:lvlText w:val=""/>
      <w:lvlJc w:val="left"/>
      <w:pPr>
        <w:tabs>
          <w:tab w:val="num" w:pos="5040"/>
        </w:tabs>
        <w:ind w:left="5040" w:hanging="360"/>
      </w:pPr>
      <w:rPr>
        <w:rFonts w:ascii="Wingdings" w:hAnsi="Wingdings" w:hint="default"/>
      </w:rPr>
    </w:lvl>
    <w:lvl w:ilvl="7" w:tplc="EC18FA92" w:tentative="1">
      <w:start w:val="1"/>
      <w:numFmt w:val="bullet"/>
      <w:lvlText w:val=""/>
      <w:lvlJc w:val="left"/>
      <w:pPr>
        <w:tabs>
          <w:tab w:val="num" w:pos="5760"/>
        </w:tabs>
        <w:ind w:left="5760" w:hanging="360"/>
      </w:pPr>
      <w:rPr>
        <w:rFonts w:ascii="Wingdings" w:hAnsi="Wingdings" w:hint="default"/>
      </w:rPr>
    </w:lvl>
    <w:lvl w:ilvl="8" w:tplc="38C09B9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5"/>
  </w:num>
  <w:num w:numId="5">
    <w:abstractNumId w:val="25"/>
  </w:num>
  <w:num w:numId="6">
    <w:abstractNumId w:val="33"/>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4"/>
  </w:num>
  <w:num w:numId="16">
    <w:abstractNumId w:val="32"/>
  </w:num>
  <w:num w:numId="17">
    <w:abstractNumId w:val="36"/>
  </w:num>
  <w:num w:numId="18">
    <w:abstractNumId w:val="27"/>
  </w:num>
  <w:num w:numId="19">
    <w:abstractNumId w:val="11"/>
  </w:num>
  <w:num w:numId="20">
    <w:abstractNumId w:val="29"/>
  </w:num>
  <w:num w:numId="21">
    <w:abstractNumId w:val="5"/>
  </w:num>
  <w:num w:numId="22">
    <w:abstractNumId w:val="6"/>
  </w:num>
  <w:num w:numId="23">
    <w:abstractNumId w:val="39"/>
  </w:num>
  <w:num w:numId="24">
    <w:abstractNumId w:val="2"/>
  </w:num>
  <w:num w:numId="25">
    <w:abstractNumId w:val="10"/>
  </w:num>
  <w:num w:numId="26">
    <w:abstractNumId w:val="1"/>
  </w:num>
  <w:num w:numId="27">
    <w:abstractNumId w:val="13"/>
  </w:num>
  <w:num w:numId="28">
    <w:abstractNumId w:val="30"/>
  </w:num>
  <w:num w:numId="29">
    <w:abstractNumId w:val="23"/>
  </w:num>
  <w:num w:numId="30">
    <w:abstractNumId w:val="0"/>
  </w:num>
  <w:num w:numId="31">
    <w:abstractNumId w:val="37"/>
  </w:num>
  <w:num w:numId="32">
    <w:abstractNumId w:val="31"/>
  </w:num>
  <w:num w:numId="33">
    <w:abstractNumId w:val="19"/>
  </w:num>
  <w:num w:numId="34">
    <w:abstractNumId w:val="18"/>
  </w:num>
  <w:num w:numId="35">
    <w:abstractNumId w:val="26"/>
  </w:num>
  <w:num w:numId="36">
    <w:abstractNumId w:val="28"/>
  </w:num>
  <w:num w:numId="37">
    <w:abstractNumId w:val="20"/>
  </w:num>
  <w:num w:numId="38">
    <w:abstractNumId w:val="24"/>
  </w:num>
  <w:num w:numId="39">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68F9"/>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B6757"/>
    <w:rsid w:val="000C23E7"/>
    <w:rsid w:val="000C27BF"/>
    <w:rsid w:val="000C3C63"/>
    <w:rsid w:val="000C4DD9"/>
    <w:rsid w:val="000C5522"/>
    <w:rsid w:val="000C76A4"/>
    <w:rsid w:val="000D0FA2"/>
    <w:rsid w:val="000D15CF"/>
    <w:rsid w:val="000D1EBD"/>
    <w:rsid w:val="000D24C6"/>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2457"/>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55C"/>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0B2"/>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0EB"/>
    <w:rsid w:val="00172945"/>
    <w:rsid w:val="00172D7D"/>
    <w:rsid w:val="00173034"/>
    <w:rsid w:val="00173649"/>
    <w:rsid w:val="00174760"/>
    <w:rsid w:val="0017478F"/>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263"/>
    <w:rsid w:val="0018642D"/>
    <w:rsid w:val="00187EE7"/>
    <w:rsid w:val="00190C04"/>
    <w:rsid w:val="00190F93"/>
    <w:rsid w:val="001923FC"/>
    <w:rsid w:val="00192575"/>
    <w:rsid w:val="001926CA"/>
    <w:rsid w:val="00197C25"/>
    <w:rsid w:val="00197CC7"/>
    <w:rsid w:val="001A00D9"/>
    <w:rsid w:val="001A085F"/>
    <w:rsid w:val="001A1A98"/>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0A01"/>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382"/>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08FA"/>
    <w:rsid w:val="00212740"/>
    <w:rsid w:val="00212750"/>
    <w:rsid w:val="00212F5E"/>
    <w:rsid w:val="00213CBD"/>
    <w:rsid w:val="00213EA7"/>
    <w:rsid w:val="002145F4"/>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69"/>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086"/>
    <w:rsid w:val="00290746"/>
    <w:rsid w:val="00290887"/>
    <w:rsid w:val="00291FBB"/>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688"/>
    <w:rsid w:val="00304DB1"/>
    <w:rsid w:val="00306071"/>
    <w:rsid w:val="00306344"/>
    <w:rsid w:val="00306580"/>
    <w:rsid w:val="00306AA8"/>
    <w:rsid w:val="00311F0E"/>
    <w:rsid w:val="00311F71"/>
    <w:rsid w:val="00312995"/>
    <w:rsid w:val="0031420D"/>
    <w:rsid w:val="003143EC"/>
    <w:rsid w:val="0031482A"/>
    <w:rsid w:val="00315181"/>
    <w:rsid w:val="003155CE"/>
    <w:rsid w:val="00315B6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5189"/>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2683"/>
    <w:rsid w:val="003639FD"/>
    <w:rsid w:val="00363F1B"/>
    <w:rsid w:val="003651C0"/>
    <w:rsid w:val="00366C77"/>
    <w:rsid w:val="00367220"/>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25D"/>
    <w:rsid w:val="003C35F6"/>
    <w:rsid w:val="003C3B7E"/>
    <w:rsid w:val="003C429A"/>
    <w:rsid w:val="003C45AE"/>
    <w:rsid w:val="003C48C2"/>
    <w:rsid w:val="003C520D"/>
    <w:rsid w:val="003C63F0"/>
    <w:rsid w:val="003C6C9C"/>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CD5"/>
    <w:rsid w:val="00412DFE"/>
    <w:rsid w:val="00413BEA"/>
    <w:rsid w:val="00414222"/>
    <w:rsid w:val="00414481"/>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01D"/>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97726"/>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885"/>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46D4"/>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38B3"/>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0F1F"/>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059"/>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3CC0"/>
    <w:rsid w:val="006058B7"/>
    <w:rsid w:val="00605948"/>
    <w:rsid w:val="00605C0A"/>
    <w:rsid w:val="00605C54"/>
    <w:rsid w:val="00605D1A"/>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260C8"/>
    <w:rsid w:val="00630517"/>
    <w:rsid w:val="00630EA6"/>
    <w:rsid w:val="006314C6"/>
    <w:rsid w:val="00631628"/>
    <w:rsid w:val="00631770"/>
    <w:rsid w:val="00632054"/>
    <w:rsid w:val="006324D7"/>
    <w:rsid w:val="00633004"/>
    <w:rsid w:val="006334FB"/>
    <w:rsid w:val="0063358C"/>
    <w:rsid w:val="006344C7"/>
    <w:rsid w:val="006348BA"/>
    <w:rsid w:val="00635398"/>
    <w:rsid w:val="00635D92"/>
    <w:rsid w:val="00636E64"/>
    <w:rsid w:val="00640FED"/>
    <w:rsid w:val="006436C8"/>
    <w:rsid w:val="00643708"/>
    <w:rsid w:val="006439C6"/>
    <w:rsid w:val="00643A94"/>
    <w:rsid w:val="0064442E"/>
    <w:rsid w:val="00644FAC"/>
    <w:rsid w:val="00646768"/>
    <w:rsid w:val="00646807"/>
    <w:rsid w:val="00646FF9"/>
    <w:rsid w:val="0064791C"/>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30A"/>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3D3"/>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6E28"/>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551"/>
    <w:rsid w:val="0074389F"/>
    <w:rsid w:val="00743E8D"/>
    <w:rsid w:val="0074460D"/>
    <w:rsid w:val="00744CA2"/>
    <w:rsid w:val="0074568C"/>
    <w:rsid w:val="0074572F"/>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B51"/>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0044"/>
    <w:rsid w:val="0081108A"/>
    <w:rsid w:val="008126A1"/>
    <w:rsid w:val="0081316A"/>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2F5D"/>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239A"/>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2"/>
    <w:rsid w:val="009372C6"/>
    <w:rsid w:val="00937D9F"/>
    <w:rsid w:val="00941C55"/>
    <w:rsid w:val="00941F22"/>
    <w:rsid w:val="00942489"/>
    <w:rsid w:val="00942BE1"/>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2C7"/>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3FDF"/>
    <w:rsid w:val="009C4980"/>
    <w:rsid w:val="009C76FB"/>
    <w:rsid w:val="009D0DE8"/>
    <w:rsid w:val="009D13FC"/>
    <w:rsid w:val="009D22AC"/>
    <w:rsid w:val="009D28E8"/>
    <w:rsid w:val="009D384E"/>
    <w:rsid w:val="009D3A5F"/>
    <w:rsid w:val="009D4048"/>
    <w:rsid w:val="009D41F1"/>
    <w:rsid w:val="009D4D41"/>
    <w:rsid w:val="009D5230"/>
    <w:rsid w:val="009D54EF"/>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3D"/>
    <w:rsid w:val="00A64893"/>
    <w:rsid w:val="00A64ED7"/>
    <w:rsid w:val="00A65888"/>
    <w:rsid w:val="00A66763"/>
    <w:rsid w:val="00A671D4"/>
    <w:rsid w:val="00A67B5D"/>
    <w:rsid w:val="00A67F4B"/>
    <w:rsid w:val="00A71691"/>
    <w:rsid w:val="00A71EA1"/>
    <w:rsid w:val="00A722D5"/>
    <w:rsid w:val="00A733EC"/>
    <w:rsid w:val="00A74B69"/>
    <w:rsid w:val="00A74E5A"/>
    <w:rsid w:val="00A755DC"/>
    <w:rsid w:val="00A75C26"/>
    <w:rsid w:val="00A77D18"/>
    <w:rsid w:val="00A808F9"/>
    <w:rsid w:val="00A81634"/>
    <w:rsid w:val="00A825AB"/>
    <w:rsid w:val="00A82B06"/>
    <w:rsid w:val="00A82B40"/>
    <w:rsid w:val="00A82C17"/>
    <w:rsid w:val="00A83A7B"/>
    <w:rsid w:val="00A865DF"/>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87E"/>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D757F"/>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08A"/>
    <w:rsid w:val="00B15CD6"/>
    <w:rsid w:val="00B1682B"/>
    <w:rsid w:val="00B16885"/>
    <w:rsid w:val="00B215F6"/>
    <w:rsid w:val="00B219CB"/>
    <w:rsid w:val="00B230B2"/>
    <w:rsid w:val="00B26001"/>
    <w:rsid w:val="00B26576"/>
    <w:rsid w:val="00B26D38"/>
    <w:rsid w:val="00B270D5"/>
    <w:rsid w:val="00B27574"/>
    <w:rsid w:val="00B278DF"/>
    <w:rsid w:val="00B27903"/>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F61"/>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07D3"/>
    <w:rsid w:val="00BB17FD"/>
    <w:rsid w:val="00BB1F04"/>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48CA"/>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37DD0"/>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1FEF"/>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743"/>
    <w:rsid w:val="00CD58F9"/>
    <w:rsid w:val="00CD631C"/>
    <w:rsid w:val="00CD67B3"/>
    <w:rsid w:val="00CD71CD"/>
    <w:rsid w:val="00CE0B56"/>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3D8"/>
    <w:rsid w:val="00D15C74"/>
    <w:rsid w:val="00D15CA6"/>
    <w:rsid w:val="00D16A93"/>
    <w:rsid w:val="00D17170"/>
    <w:rsid w:val="00D17279"/>
    <w:rsid w:val="00D179EB"/>
    <w:rsid w:val="00D21004"/>
    <w:rsid w:val="00D2135B"/>
    <w:rsid w:val="00D23091"/>
    <w:rsid w:val="00D23262"/>
    <w:rsid w:val="00D247DF"/>
    <w:rsid w:val="00D24EF5"/>
    <w:rsid w:val="00D24FB3"/>
    <w:rsid w:val="00D252BC"/>
    <w:rsid w:val="00D256EC"/>
    <w:rsid w:val="00D25A83"/>
    <w:rsid w:val="00D26823"/>
    <w:rsid w:val="00D27E4E"/>
    <w:rsid w:val="00D3115E"/>
    <w:rsid w:val="00D3132A"/>
    <w:rsid w:val="00D32134"/>
    <w:rsid w:val="00D3295A"/>
    <w:rsid w:val="00D333F6"/>
    <w:rsid w:val="00D33E9E"/>
    <w:rsid w:val="00D34256"/>
    <w:rsid w:val="00D3596D"/>
    <w:rsid w:val="00D35D7E"/>
    <w:rsid w:val="00D3631D"/>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2306"/>
    <w:rsid w:val="00D8496F"/>
    <w:rsid w:val="00D851DB"/>
    <w:rsid w:val="00D85CA5"/>
    <w:rsid w:val="00D8659F"/>
    <w:rsid w:val="00D86BC8"/>
    <w:rsid w:val="00D87362"/>
    <w:rsid w:val="00D8788C"/>
    <w:rsid w:val="00D87A82"/>
    <w:rsid w:val="00D87FC4"/>
    <w:rsid w:val="00D90F58"/>
    <w:rsid w:val="00D916B3"/>
    <w:rsid w:val="00D91B9D"/>
    <w:rsid w:val="00D93951"/>
    <w:rsid w:val="00D941D9"/>
    <w:rsid w:val="00D94D6F"/>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3BB7"/>
    <w:rsid w:val="00DB5815"/>
    <w:rsid w:val="00DB63EF"/>
    <w:rsid w:val="00DB7A10"/>
    <w:rsid w:val="00DB7F9D"/>
    <w:rsid w:val="00DC054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140"/>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A83"/>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19D0"/>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647A"/>
    <w:rsid w:val="00ED7F8B"/>
    <w:rsid w:val="00EE0284"/>
    <w:rsid w:val="00EE0A5B"/>
    <w:rsid w:val="00EE1E58"/>
    <w:rsid w:val="00EE320D"/>
    <w:rsid w:val="00EE3BAC"/>
    <w:rsid w:val="00EE49CD"/>
    <w:rsid w:val="00EE55F8"/>
    <w:rsid w:val="00EE605C"/>
    <w:rsid w:val="00EE7075"/>
    <w:rsid w:val="00EE7855"/>
    <w:rsid w:val="00EE7A09"/>
    <w:rsid w:val="00EF0650"/>
    <w:rsid w:val="00EF0B4A"/>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599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2A24"/>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1D2"/>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3C5"/>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7C372"/>
  <w15:docId w15:val="{275D9B9E-7A44-4A41-984D-B72252E8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A755DC"/>
    <w:pPr>
      <w:tabs>
        <w:tab w:val="right" w:leader="dot" w:pos="10632"/>
      </w:tabs>
    </w:pPr>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 w:type="table" w:customStyle="1" w:styleId="5">
    <w:name w:val="Сетка таблицы5"/>
    <w:basedOn w:val="a1"/>
    <w:uiPriority w:val="59"/>
    <w:rsid w:val="007435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1"/>
    <w:uiPriority w:val="59"/>
    <w:rsid w:val="0093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4323940">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18828153">
      <w:bodyDiv w:val="1"/>
      <w:marLeft w:val="0"/>
      <w:marRight w:val="0"/>
      <w:marTop w:val="0"/>
      <w:marBottom w:val="0"/>
      <w:divBdr>
        <w:top w:val="none" w:sz="0" w:space="0" w:color="auto"/>
        <w:left w:val="none" w:sz="0" w:space="0" w:color="auto"/>
        <w:bottom w:val="none" w:sz="0" w:space="0" w:color="auto"/>
        <w:right w:val="none" w:sz="0" w:space="0" w:color="auto"/>
      </w:divBdr>
    </w:div>
    <w:div w:id="242105985">
      <w:bodyDiv w:val="1"/>
      <w:marLeft w:val="0"/>
      <w:marRight w:val="0"/>
      <w:marTop w:val="0"/>
      <w:marBottom w:val="0"/>
      <w:divBdr>
        <w:top w:val="none" w:sz="0" w:space="0" w:color="auto"/>
        <w:left w:val="none" w:sz="0" w:space="0" w:color="auto"/>
        <w:bottom w:val="none" w:sz="0" w:space="0" w:color="auto"/>
        <w:right w:val="none" w:sz="0" w:space="0" w:color="auto"/>
      </w:divBdr>
    </w:div>
    <w:div w:id="25613789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0020846">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377239909">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1435743">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25694883">
      <w:bodyDiv w:val="1"/>
      <w:marLeft w:val="0"/>
      <w:marRight w:val="0"/>
      <w:marTop w:val="0"/>
      <w:marBottom w:val="0"/>
      <w:divBdr>
        <w:top w:val="none" w:sz="0" w:space="0" w:color="auto"/>
        <w:left w:val="none" w:sz="0" w:space="0" w:color="auto"/>
        <w:bottom w:val="none" w:sz="0" w:space="0" w:color="auto"/>
        <w:right w:val="none" w:sz="0" w:space="0" w:color="auto"/>
      </w:divBdr>
      <w:divsChild>
        <w:div w:id="1365908538">
          <w:marLeft w:val="547"/>
          <w:marRight w:val="0"/>
          <w:marTop w:val="58"/>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48645727">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8F07-7D9B-4F95-91D8-08B475DD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21</Pages>
  <Words>10201</Words>
  <Characters>58149</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Проект</vt:lpstr>
      <vt:lpstr/>
      <vt:lpstr/>
      <vt:lpstr/>
      <vt:lpstr/>
      <vt:lpstr/>
      <vt:lpstr>1. ОБЩИЕ ПОЛОЖЕНИЯ</vt:lpstr>
      <vt:lpstr>2. адаптированная образовательная программа начального общего образования обучаю</vt:lpstr>
      <vt:lpstr>(вариант 7.1)</vt:lpstr>
      <vt:lpstr>    2.1 Целевой раздел</vt:lpstr>
      <vt:lpstr>        2.1.1. Пояснительная записка</vt:lpstr>
      <vt:lpstr>        2.1.2. Планируемые результаты освоения учащимися  с задержкой психического разви</vt:lpstr>
      <vt:lpstr>        2.1.3. Система оценки достижения учащимися  с задержкой психического развития пл</vt:lpstr>
      <vt:lpstr>    2.2. Содержательный раздел</vt:lpstr>
      <vt:lpstr>        2.2.1. Направление и содержание программы коррекционной работы</vt:lpstr>
      <vt:lpstr>    диагностическая работа, обеспечивающая проведение комплексного обследования учащ</vt:lpstr>
      <vt:lpstr>    коррекционно­развивающая работа, обеспечивающая своевременную специализированную</vt:lpstr>
      <vt:lpstr>    консультативная работа, обеспечивающая непрерывность специального сопровождения </vt:lpstr>
      <vt:lpstr>    информационно­просветительская работа, направленная на разъяснительную деятельно</vt:lpstr>
      <vt:lpstr>    2.3. Организационный раздел</vt:lpstr>
      <vt:lpstr>        2.3.1. Учебный план</vt:lpstr>
      <vt:lpstr>        2.3.2. Система условий реализации адаптированной общеобразовательной программы н</vt:lpstr>
    </vt:vector>
  </TitlesOfParts>
  <Company>RUSSIA</Company>
  <LinksUpToDate>false</LinksUpToDate>
  <CharactersWithSpaces>68214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Teacher 8 kab</cp:lastModifiedBy>
  <cp:revision>36</cp:revision>
  <cp:lastPrinted>2020-09-22T21:15:00Z</cp:lastPrinted>
  <dcterms:created xsi:type="dcterms:W3CDTF">2015-12-29T08:47:00Z</dcterms:created>
  <dcterms:modified xsi:type="dcterms:W3CDTF">2020-09-23T22:55:00Z</dcterms:modified>
</cp:coreProperties>
</file>